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outlineLvl w:val="0"/>
        <w:rPr>
          <w:b/>
          <w:color w:val="auto"/>
          <w:sz w:val="32"/>
        </w:rPr>
      </w:pPr>
      <w:bookmarkStart w:id="0" w:name="_Toc1942"/>
      <w:r>
        <w:rPr>
          <w:rFonts w:hint="eastAsia"/>
          <w:b/>
          <w:color w:val="auto"/>
          <w:sz w:val="32"/>
        </w:rPr>
        <w:t>附件    响应文件格式</w:t>
      </w:r>
      <w:bookmarkEnd w:id="0"/>
    </w:p>
    <w:p>
      <w:pPr>
        <w:pStyle w:val="19"/>
        <w:spacing w:line="240" w:lineRule="atLeast"/>
        <w:rPr>
          <w:rFonts w:hAnsi="宋体"/>
          <w:color w:val="auto"/>
        </w:rPr>
      </w:pPr>
    </w:p>
    <w:p>
      <w:pPr>
        <w:pStyle w:val="19"/>
        <w:spacing w:line="240" w:lineRule="atLeast"/>
        <w:rPr>
          <w:rFonts w:hAnsi="宋体"/>
          <w:color w:val="auto"/>
        </w:rPr>
      </w:pPr>
    </w:p>
    <w:p>
      <w:pPr>
        <w:pStyle w:val="19"/>
        <w:spacing w:line="240" w:lineRule="atLeast"/>
        <w:rPr>
          <w:rFonts w:hAnsi="宋体"/>
          <w:color w:val="auto"/>
        </w:rPr>
      </w:pPr>
    </w:p>
    <w:p>
      <w:pPr>
        <w:pStyle w:val="19"/>
        <w:spacing w:line="240" w:lineRule="atLeast"/>
        <w:rPr>
          <w:rFonts w:hAnsi="宋体"/>
          <w:color w:val="auto"/>
        </w:rPr>
      </w:pPr>
      <w:r>
        <w:rPr>
          <w:rFonts w:hint="eastAsia" w:hAnsi="宋体"/>
          <w:color w:val="auto"/>
        </w:rPr>
        <w:t xml:space="preserve">  </w:t>
      </w:r>
    </w:p>
    <w:tbl>
      <w:tblPr>
        <w:tblStyle w:val="15"/>
        <w:tblW w:w="8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190" w:type="dxa"/>
          </w:tcPr>
          <w:p>
            <w:pPr>
              <w:spacing w:before="120" w:line="240" w:lineRule="atLeas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注： </w:t>
            </w:r>
          </w:p>
          <w:p>
            <w:pPr>
              <w:shd w:val="clear" w:color="auto" w:fill="FFFFFF"/>
              <w:spacing w:line="240" w:lineRule="atLeast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1、需进行第二次报价的供应商须将相关报价表格（空白）签名盖章后在过程中按规定时间当场进行第二次报价。</w:t>
            </w:r>
          </w:p>
          <w:p>
            <w:pPr>
              <w:shd w:val="clear" w:color="auto" w:fill="FFFFFF"/>
              <w:spacing w:before="120" w:line="240" w:lineRule="atLeas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2、供应商限二人参加。</w:t>
            </w:r>
          </w:p>
        </w:tc>
      </w:tr>
    </w:tbl>
    <w:p>
      <w:pPr>
        <w:pStyle w:val="19"/>
        <w:spacing w:line="240" w:lineRule="atLeast"/>
        <w:rPr>
          <w:rFonts w:hAnsi="宋体"/>
          <w:color w:val="auto"/>
          <w:sz w:val="20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pStyle w:val="5"/>
        <w:snapToGrid w:val="0"/>
        <w:spacing w:line="240" w:lineRule="atLeast"/>
        <w:ind w:firstLine="0"/>
        <w:jc w:val="center"/>
        <w:rPr>
          <w:rFonts w:ascii="宋体" w:hAnsi="宋体"/>
          <w:bCs/>
          <w:color w:val="auto"/>
          <w:sz w:val="36"/>
        </w:rPr>
      </w:pPr>
    </w:p>
    <w:p>
      <w:pPr>
        <w:spacing w:line="240" w:lineRule="atLeast"/>
        <w:jc w:val="center"/>
        <w:rPr>
          <w:rFonts w:ascii="宋体" w:hAnsi="宋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72"/>
          <w:lang w:val="en-US" w:eastAsia="zh-CN"/>
        </w:rPr>
      </w:pPr>
      <w:r>
        <w:rPr>
          <w:rFonts w:ascii="宋体" w:hAnsi="宋体"/>
          <w:b/>
          <w:sz w:val="72"/>
        </w:rPr>
        <w:t>福建省立医院</w:t>
      </w:r>
      <w:r>
        <w:rPr>
          <w:rFonts w:hint="eastAsia" w:ascii="宋体" w:hAnsi="宋体"/>
          <w:b/>
          <w:sz w:val="72"/>
          <w:lang w:val="en-US" w:eastAsia="zh-CN"/>
        </w:rPr>
        <w:t>/</w:t>
      </w:r>
    </w:p>
    <w:p>
      <w:pPr>
        <w:jc w:val="center"/>
        <w:rPr>
          <w:rFonts w:hint="eastAsia" w:ascii="宋体" w:hAnsi="宋体" w:eastAsia="宋体"/>
          <w:b/>
          <w:sz w:val="72"/>
          <w:lang w:eastAsia="zh-CN"/>
        </w:rPr>
      </w:pPr>
      <w:r>
        <w:rPr>
          <w:rFonts w:ascii="宋体" w:hAnsi="宋体"/>
          <w:b/>
          <w:sz w:val="72"/>
        </w:rPr>
        <w:t>福建省立</w:t>
      </w:r>
      <w:r>
        <w:rPr>
          <w:rFonts w:hint="eastAsia" w:ascii="宋体" w:hAnsi="宋体"/>
          <w:b/>
          <w:sz w:val="72"/>
          <w:lang w:val="en-US" w:eastAsia="zh-CN"/>
        </w:rPr>
        <w:t>金山医院</w:t>
      </w:r>
    </w:p>
    <w:p>
      <w:pPr>
        <w:jc w:val="center"/>
        <w:rPr>
          <w:rFonts w:ascii="宋体" w:hAnsi="宋体"/>
          <w:b/>
          <w:color w:val="auto"/>
          <w:sz w:val="72"/>
        </w:rPr>
      </w:pPr>
      <w:r>
        <w:rPr>
          <w:rFonts w:hint="eastAsia" w:ascii="宋体" w:hAnsi="宋体"/>
          <w:b/>
          <w:sz w:val="72"/>
        </w:rPr>
        <w:t>竞争性磋商项目</w:t>
      </w:r>
    </w:p>
    <w:p>
      <w:pPr>
        <w:spacing w:line="240" w:lineRule="atLeast"/>
        <w:jc w:val="both"/>
        <w:rPr>
          <w:rFonts w:ascii="宋体" w:hAnsi="宋体"/>
          <w:color w:val="auto"/>
          <w:sz w:val="32"/>
          <w:szCs w:val="32"/>
        </w:rPr>
      </w:pPr>
    </w:p>
    <w:p>
      <w:pPr>
        <w:jc w:val="center"/>
        <w:rPr>
          <w:rFonts w:ascii="宋体" w:hAnsi="宋体"/>
          <w:b/>
          <w:color w:val="auto"/>
          <w:sz w:val="72"/>
        </w:rPr>
      </w:pPr>
      <w:r>
        <w:rPr>
          <w:rFonts w:hint="eastAsia" w:ascii="宋体" w:hAnsi="宋体"/>
          <w:b/>
          <w:color w:val="auto"/>
          <w:sz w:val="72"/>
          <w:u w:val="single"/>
        </w:rPr>
        <w:t xml:space="preserve">            </w:t>
      </w:r>
      <w:r>
        <w:rPr>
          <w:rFonts w:hint="eastAsia" w:ascii="宋体" w:hAnsi="宋体"/>
          <w:b/>
          <w:color w:val="auto"/>
          <w:sz w:val="72"/>
        </w:rPr>
        <w:t>项目</w:t>
      </w:r>
    </w:p>
    <w:p>
      <w:pPr>
        <w:jc w:val="center"/>
        <w:rPr>
          <w:rFonts w:ascii="宋体" w:hAnsi="宋体"/>
          <w:b/>
          <w:color w:val="auto"/>
          <w:sz w:val="72"/>
        </w:rPr>
      </w:pPr>
      <w:r>
        <w:rPr>
          <w:rFonts w:hint="eastAsia" w:ascii="宋体" w:hAnsi="宋体"/>
          <w:b/>
          <w:color w:val="auto"/>
          <w:sz w:val="72"/>
        </w:rPr>
        <w:t>响应文件</w:t>
      </w:r>
    </w:p>
    <w:p>
      <w:pPr>
        <w:jc w:val="center"/>
        <w:rPr>
          <w:rFonts w:ascii="宋体" w:hAnsi="宋体"/>
          <w:b/>
          <w:color w:val="auto"/>
          <w:sz w:val="36"/>
        </w:rPr>
      </w:pPr>
      <w:r>
        <w:rPr>
          <w:rFonts w:hint="eastAsia" w:ascii="宋体" w:hAnsi="宋体"/>
          <w:b/>
          <w:color w:val="auto"/>
          <w:sz w:val="36"/>
        </w:rPr>
        <w:t>（正本/副本）</w:t>
      </w:r>
    </w:p>
    <w:p>
      <w:pPr>
        <w:jc w:val="center"/>
        <w:rPr>
          <w:rFonts w:ascii="宋体" w:hAnsi="宋体"/>
          <w:b/>
          <w:color w:val="auto"/>
          <w:sz w:val="36"/>
        </w:rPr>
      </w:pPr>
    </w:p>
    <w:p>
      <w:pPr>
        <w:jc w:val="center"/>
        <w:rPr>
          <w:rFonts w:ascii="宋体" w:hAnsi="宋体"/>
          <w:b/>
          <w:color w:val="auto"/>
          <w:sz w:val="36"/>
        </w:rPr>
      </w:pPr>
    </w:p>
    <w:p>
      <w:pPr>
        <w:ind w:firstLine="1970" w:firstLineChars="545"/>
        <w:rPr>
          <w:rFonts w:ascii="宋体" w:hAnsi="宋体"/>
          <w:b/>
          <w:color w:val="auto"/>
          <w:sz w:val="36"/>
          <w:u w:val="single"/>
        </w:rPr>
      </w:pPr>
      <w:r>
        <w:rPr>
          <w:rFonts w:hint="eastAsia" w:ascii="宋体" w:hAnsi="宋体"/>
          <w:b/>
          <w:color w:val="auto"/>
          <w:sz w:val="36"/>
        </w:rPr>
        <w:t>项目名称：</w:t>
      </w:r>
      <w:r>
        <w:rPr>
          <w:rFonts w:hint="eastAsia" w:ascii="宋体" w:hAnsi="宋体"/>
          <w:b/>
          <w:color w:val="auto"/>
          <w:sz w:val="36"/>
          <w:u w:val="single"/>
        </w:rPr>
        <w:t xml:space="preserve">               </w:t>
      </w:r>
    </w:p>
    <w:p>
      <w:pPr>
        <w:ind w:firstLine="1970" w:firstLineChars="545"/>
        <w:rPr>
          <w:rFonts w:ascii="宋体" w:hAnsi="宋体"/>
          <w:b/>
          <w:color w:val="auto"/>
          <w:sz w:val="36"/>
          <w:u w:val="single"/>
        </w:rPr>
      </w:pPr>
      <w:r>
        <w:rPr>
          <w:rFonts w:hint="eastAsia" w:ascii="宋体" w:hAnsi="宋体"/>
          <w:b/>
          <w:color w:val="auto"/>
          <w:sz w:val="36"/>
        </w:rPr>
        <w:t>项目编号：</w:t>
      </w:r>
      <w:r>
        <w:rPr>
          <w:rFonts w:hint="eastAsia" w:ascii="宋体" w:hAnsi="宋体"/>
          <w:b/>
          <w:color w:val="auto"/>
          <w:sz w:val="36"/>
          <w:u w:val="single"/>
        </w:rPr>
        <w:t xml:space="preserve">               </w:t>
      </w:r>
    </w:p>
    <w:p>
      <w:pPr>
        <w:rPr>
          <w:rFonts w:ascii="宋体" w:hAnsi="宋体"/>
          <w:b/>
          <w:color w:val="auto"/>
          <w:sz w:val="36"/>
        </w:rPr>
      </w:pPr>
    </w:p>
    <w:p>
      <w:pPr>
        <w:spacing w:line="440" w:lineRule="exact"/>
        <w:rPr>
          <w:rFonts w:ascii="宋体" w:hAnsi="宋体"/>
          <w:b/>
          <w:color w:val="auto"/>
          <w:sz w:val="36"/>
        </w:rPr>
      </w:pPr>
    </w:p>
    <w:p>
      <w:pPr>
        <w:spacing w:line="500" w:lineRule="exact"/>
        <w:rPr>
          <w:rFonts w:ascii="宋体" w:hAnsi="宋体"/>
          <w:b/>
          <w:color w:val="auto"/>
          <w:sz w:val="32"/>
          <w:u w:val="single"/>
        </w:rPr>
      </w:pPr>
      <w:r>
        <w:rPr>
          <w:rFonts w:hint="eastAsia" w:ascii="宋体" w:hAnsi="宋体"/>
          <w:b/>
          <w:color w:val="auto"/>
          <w:sz w:val="32"/>
        </w:rPr>
        <w:t xml:space="preserve">     供应商全称(加盖公章)：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                    .</w:t>
      </w:r>
    </w:p>
    <w:p>
      <w:pPr>
        <w:spacing w:line="500" w:lineRule="exact"/>
        <w:ind w:firstLine="157" w:firstLineChars="49"/>
        <w:rPr>
          <w:rFonts w:ascii="宋体" w:hAnsi="宋体"/>
          <w:b/>
          <w:color w:val="auto"/>
          <w:sz w:val="32"/>
          <w:highlight w:val="none"/>
          <w:u w:val="single"/>
        </w:rPr>
      </w:pPr>
      <w:r>
        <w:rPr>
          <w:rFonts w:hint="eastAsia" w:ascii="宋体" w:hAnsi="宋体"/>
          <w:b/>
          <w:color w:val="auto"/>
          <w:sz w:val="32"/>
        </w:rPr>
        <w:t xml:space="preserve">  </w:t>
      </w:r>
      <w:r>
        <w:rPr>
          <w:rFonts w:hint="eastAsia" w:ascii="宋体" w:hAnsi="宋体"/>
          <w:b/>
          <w:color w:val="auto"/>
          <w:sz w:val="32"/>
          <w:highlight w:val="none"/>
        </w:rPr>
        <w:t xml:space="preserve">  法定代表人</w:t>
      </w:r>
      <w:r>
        <w:rPr>
          <w:rFonts w:hint="eastAsia" w:ascii="宋体" w:hAnsi="宋体"/>
          <w:b/>
          <w:color w:val="auto"/>
          <w:sz w:val="32"/>
          <w:highlight w:val="none"/>
          <w:lang w:eastAsia="zh-CN"/>
        </w:rPr>
        <w:t>（</w:t>
      </w:r>
      <w:r>
        <w:rPr>
          <w:rFonts w:hint="eastAsia" w:ascii="宋体" w:hAnsi="宋体"/>
          <w:b/>
          <w:color w:val="auto"/>
          <w:sz w:val="32"/>
          <w:highlight w:val="none"/>
        </w:rPr>
        <w:t>单位负责人</w:t>
      </w:r>
      <w:r>
        <w:rPr>
          <w:rFonts w:hint="eastAsia" w:ascii="宋体" w:hAnsi="宋体"/>
          <w:b/>
          <w:color w:val="auto"/>
          <w:sz w:val="32"/>
          <w:highlight w:val="none"/>
          <w:lang w:eastAsia="zh-CN"/>
        </w:rPr>
        <w:t>）</w:t>
      </w:r>
      <w:r>
        <w:rPr>
          <w:rFonts w:hint="eastAsia" w:ascii="宋体" w:hAnsi="宋体"/>
          <w:b/>
          <w:color w:val="auto"/>
          <w:sz w:val="32"/>
          <w:highlight w:val="none"/>
        </w:rPr>
        <w:t>姓名：</w:t>
      </w:r>
      <w:r>
        <w:rPr>
          <w:rFonts w:hint="eastAsia" w:ascii="宋体" w:hAnsi="宋体"/>
          <w:b/>
          <w:color w:val="auto"/>
          <w:sz w:val="32"/>
          <w:highlight w:val="none"/>
          <w:u w:val="single"/>
        </w:rPr>
        <w:t xml:space="preserve">                .</w:t>
      </w:r>
    </w:p>
    <w:p>
      <w:pPr>
        <w:spacing w:line="500" w:lineRule="exact"/>
        <w:ind w:firstLine="157" w:firstLineChars="49"/>
        <w:rPr>
          <w:rFonts w:ascii="宋体" w:hAnsi="宋体"/>
          <w:b/>
          <w:color w:val="auto"/>
          <w:sz w:val="32"/>
          <w:u w:val="single"/>
        </w:rPr>
      </w:pPr>
      <w:r>
        <w:rPr>
          <w:rFonts w:hint="eastAsia" w:ascii="宋体" w:hAnsi="宋体"/>
          <w:b/>
          <w:color w:val="auto"/>
          <w:sz w:val="32"/>
          <w:highlight w:val="none"/>
        </w:rPr>
        <w:t xml:space="preserve">    地址：</w:t>
      </w:r>
      <w:r>
        <w:rPr>
          <w:rFonts w:hint="eastAsia" w:ascii="宋体" w:hAnsi="宋体"/>
          <w:b/>
          <w:color w:val="auto"/>
          <w:sz w:val="32"/>
          <w:highlight w:val="none"/>
          <w:u w:val="single"/>
        </w:rPr>
        <w:t xml:space="preserve">                          </w:t>
      </w:r>
      <w:r>
        <w:rPr>
          <w:rFonts w:hint="eastAsia" w:ascii="宋体" w:hAnsi="宋体"/>
          <w:b/>
          <w:color w:val="auto"/>
          <w:sz w:val="32"/>
          <w:highlight w:val="none"/>
        </w:rPr>
        <w:t xml:space="preserve"> 邮编：</w:t>
      </w:r>
      <w:r>
        <w:rPr>
          <w:rFonts w:hint="eastAsia" w:ascii="宋体" w:hAnsi="宋体"/>
          <w:b/>
          <w:color w:val="auto"/>
          <w:sz w:val="32"/>
          <w:highlight w:val="none"/>
          <w:u w:val="single"/>
        </w:rPr>
        <w:t xml:space="preserve"> 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  .</w:t>
      </w:r>
    </w:p>
    <w:p>
      <w:pPr>
        <w:spacing w:line="500" w:lineRule="exact"/>
        <w:ind w:firstLine="315" w:firstLineChars="98"/>
        <w:rPr>
          <w:rFonts w:ascii="宋体" w:hAnsi="宋体"/>
          <w:b/>
          <w:color w:val="auto"/>
          <w:sz w:val="32"/>
          <w:u w:val="single"/>
        </w:rPr>
      </w:pPr>
      <w:r>
        <w:rPr>
          <w:rFonts w:hint="eastAsia" w:ascii="宋体" w:hAnsi="宋体"/>
          <w:b/>
          <w:color w:val="auto"/>
          <w:sz w:val="32"/>
        </w:rPr>
        <w:t xml:space="preserve">   电话：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              </w:t>
      </w:r>
      <w:r>
        <w:rPr>
          <w:rFonts w:hint="eastAsia" w:ascii="宋体" w:hAnsi="宋体"/>
          <w:b/>
          <w:color w:val="auto"/>
          <w:sz w:val="32"/>
        </w:rPr>
        <w:t xml:space="preserve"> 传真：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            .</w:t>
      </w:r>
    </w:p>
    <w:p>
      <w:pPr>
        <w:spacing w:line="500" w:lineRule="exact"/>
        <w:ind w:firstLine="790" w:firstLineChars="246"/>
        <w:rPr>
          <w:rFonts w:ascii="宋体" w:hAnsi="宋体"/>
          <w:b/>
          <w:color w:val="auto"/>
          <w:sz w:val="32"/>
        </w:rPr>
      </w:pPr>
      <w:r>
        <w:rPr>
          <w:rFonts w:hint="eastAsia" w:ascii="宋体" w:hAnsi="宋体"/>
          <w:b/>
          <w:color w:val="auto"/>
          <w:sz w:val="32"/>
        </w:rPr>
        <w:t>电子邮箱：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                                .</w:t>
      </w:r>
    </w:p>
    <w:p>
      <w:pPr>
        <w:spacing w:line="500" w:lineRule="exact"/>
        <w:ind w:firstLine="790" w:firstLineChars="246"/>
        <w:rPr>
          <w:rFonts w:ascii="宋体" w:hAnsi="宋体"/>
          <w:b/>
          <w:color w:val="auto"/>
          <w:sz w:val="32"/>
          <w:u w:val="single"/>
        </w:rPr>
      </w:pPr>
      <w:r>
        <w:rPr>
          <w:rFonts w:hint="eastAsia" w:ascii="宋体" w:hAnsi="宋体"/>
          <w:b/>
          <w:color w:val="auto"/>
          <w:sz w:val="32"/>
        </w:rPr>
        <w:t>供应商代表（印刷体）：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      </w:t>
      </w:r>
      <w:r>
        <w:rPr>
          <w:rFonts w:hint="eastAsia" w:ascii="宋体" w:hAnsi="宋体"/>
          <w:b/>
          <w:color w:val="auto"/>
          <w:sz w:val="32"/>
        </w:rPr>
        <w:t xml:space="preserve"> 签署：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     .  </w:t>
      </w:r>
    </w:p>
    <w:p>
      <w:pPr>
        <w:spacing w:line="500" w:lineRule="exact"/>
        <w:ind w:firstLine="790" w:firstLineChars="246"/>
        <w:rPr>
          <w:rFonts w:ascii="宋体" w:hAnsi="宋体"/>
          <w:b/>
          <w:color w:val="auto"/>
          <w:sz w:val="32"/>
        </w:rPr>
      </w:pPr>
      <w:r>
        <w:rPr>
          <w:rFonts w:hint="eastAsia" w:ascii="宋体" w:hAnsi="宋体"/>
          <w:b/>
          <w:color w:val="auto"/>
          <w:sz w:val="32"/>
        </w:rPr>
        <w:t>手机：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           </w:t>
      </w:r>
      <w:r>
        <w:rPr>
          <w:rFonts w:hint="eastAsia" w:ascii="宋体" w:hAnsi="宋体"/>
          <w:b/>
          <w:color w:val="auto"/>
          <w:sz w:val="32"/>
        </w:rPr>
        <w:t xml:space="preserve">  日期 ：</w:t>
      </w:r>
      <w:r>
        <w:rPr>
          <w:rFonts w:hint="eastAsia" w:ascii="宋体" w:hAnsi="宋体"/>
          <w:b/>
          <w:color w:val="auto"/>
          <w:sz w:val="32"/>
          <w:u w:val="single"/>
        </w:rPr>
        <w:t>20</w:t>
      </w:r>
      <w:r>
        <w:rPr>
          <w:rFonts w:hint="eastAsia" w:ascii="宋体" w:hAnsi="宋体"/>
          <w:b/>
          <w:color w:val="auto"/>
          <w:sz w:val="32"/>
          <w:u w:val="single"/>
          <w:lang w:val="en-US" w:eastAsia="zh-CN"/>
        </w:rPr>
        <w:t>22</w:t>
      </w:r>
      <w:r>
        <w:rPr>
          <w:rFonts w:hint="eastAsia" w:ascii="宋体" w:hAnsi="宋体"/>
          <w:b/>
          <w:color w:val="auto"/>
          <w:sz w:val="32"/>
        </w:rPr>
        <w:t>年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</w:t>
      </w:r>
      <w:r>
        <w:rPr>
          <w:rFonts w:hint="eastAsia" w:ascii="宋体" w:hAnsi="宋体"/>
          <w:b/>
          <w:color w:val="auto"/>
          <w:sz w:val="32"/>
        </w:rPr>
        <w:t>月</w:t>
      </w:r>
      <w:r>
        <w:rPr>
          <w:rFonts w:hint="eastAsia" w:ascii="宋体" w:hAnsi="宋体"/>
          <w:b/>
          <w:color w:val="auto"/>
          <w:sz w:val="32"/>
          <w:u w:val="single"/>
        </w:rPr>
        <w:t xml:space="preserve">   </w:t>
      </w:r>
      <w:r>
        <w:rPr>
          <w:rFonts w:hint="eastAsia" w:ascii="宋体" w:hAnsi="宋体"/>
          <w:b/>
          <w:color w:val="auto"/>
          <w:sz w:val="32"/>
        </w:rPr>
        <w:t>日</w:t>
      </w:r>
    </w:p>
    <w:p>
      <w:pPr>
        <w:spacing w:line="240" w:lineRule="atLeast"/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ascii="宋体" w:hAnsi="宋体"/>
          <w:b/>
          <w:color w:val="auto"/>
          <w:sz w:val="36"/>
          <w:u w:val="single"/>
        </w:rPr>
        <w:br w:type="page"/>
      </w:r>
      <w:r>
        <w:rPr>
          <w:rFonts w:hint="eastAsia" w:ascii="宋体" w:hAnsi="宋体"/>
          <w:b/>
          <w:bCs/>
          <w:color w:val="auto"/>
          <w:sz w:val="32"/>
          <w:szCs w:val="32"/>
        </w:rPr>
        <w:t>响应文件目录</w:t>
      </w:r>
    </w:p>
    <w:p>
      <w:pPr>
        <w:adjustRightInd w:val="0"/>
        <w:snapToGrid w:val="0"/>
        <w:spacing w:line="240" w:lineRule="atLeast"/>
        <w:ind w:firstLine="480" w:firstLineChars="200"/>
        <w:rPr>
          <w:rFonts w:ascii="宋体" w:hAnsi="宋体"/>
          <w:color w:val="auto"/>
          <w:sz w:val="24"/>
        </w:rPr>
      </w:pPr>
    </w:p>
    <w:p>
      <w:pPr>
        <w:spacing w:line="396" w:lineRule="exact"/>
        <w:rPr>
          <w:rFonts w:ascii="宋体" w:hAnsi="宋体"/>
          <w:color w:val="auto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 承诺书……………………………………………………………页码，下同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) 报价一览表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 xml:space="preserve">) </w:t>
      </w:r>
      <w:r>
        <w:rPr>
          <w:rFonts w:hint="eastAsia" w:ascii="宋体" w:hAnsi="宋体" w:cs="宋体"/>
          <w:sz w:val="24"/>
        </w:rPr>
        <w:t>分项报价表</w:t>
      </w:r>
    </w:p>
    <w:p>
      <w:pPr>
        <w:spacing w:line="400" w:lineRule="exact"/>
        <w:rPr>
          <w:rFonts w:hint="eastAsia" w:ascii="宋体" w:hAnsi="宋体" w:cs="Times New Roman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) 资格、技术、商务评标标准对照情况点对点应答表</w:t>
      </w:r>
    </w:p>
    <w:p>
      <w:pPr>
        <w:spacing w:line="400" w:lineRule="exact"/>
        <w:rPr>
          <w:rFonts w:hint="eastAsia" w:ascii="宋体" w:hAnsi="宋体" w:cs="Times New Roman"/>
          <w:sz w:val="24"/>
        </w:rPr>
      </w:pPr>
      <w:r>
        <w:rPr>
          <w:rFonts w:hint="eastAsia" w:ascii="宋体" w:hAnsi="宋体" w:cs="Times New Roman"/>
          <w:sz w:val="24"/>
        </w:rPr>
        <w:t>(5)技术商务评审项响应表</w:t>
      </w:r>
    </w:p>
    <w:p>
      <w:pPr>
        <w:spacing w:line="400" w:lineRule="exact"/>
        <w:rPr>
          <w:rFonts w:hint="eastAsia" w:ascii="宋体" w:hAnsi="宋体" w:cs="Times New Roman"/>
          <w:sz w:val="24"/>
        </w:rPr>
      </w:pPr>
      <w:r>
        <w:rPr>
          <w:rFonts w:hint="eastAsia" w:ascii="宋体" w:hAnsi="宋体" w:cs="Times New Roman"/>
          <w:sz w:val="24"/>
        </w:rPr>
        <w:t>(</w:t>
      </w:r>
      <w:r>
        <w:rPr>
          <w:rFonts w:hint="eastAsia" w:ascii="宋体" w:hAnsi="宋体" w:cs="Times New Roman"/>
          <w:sz w:val="24"/>
          <w:lang w:val="en-US" w:eastAsia="zh-CN"/>
        </w:rPr>
        <w:t>6</w:t>
      </w:r>
      <w:r>
        <w:rPr>
          <w:rFonts w:hint="eastAsia" w:ascii="宋体" w:hAnsi="宋体" w:cs="Times New Roman"/>
          <w:sz w:val="24"/>
        </w:rPr>
        <w:t>) 售后服务承诺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) 供应商资格证明文件</w:t>
      </w:r>
    </w:p>
    <w:p>
      <w:pPr>
        <w:spacing w:line="40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) 其他资格证明文件</w:t>
      </w:r>
    </w:p>
    <w:p>
      <w:pPr>
        <w:spacing w:line="40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) 供应商提交的其它资料</w:t>
      </w:r>
    </w:p>
    <w:p>
      <w:pPr>
        <w:pStyle w:val="10"/>
        <w:rPr>
          <w:rFonts w:hint="eastAsia" w:ascii="宋体" w:hAnsi="宋体"/>
          <w:color w:val="auto"/>
          <w:sz w:val="24"/>
        </w:rPr>
      </w:pPr>
    </w:p>
    <w:p>
      <w:pPr>
        <w:spacing w:line="240" w:lineRule="atLeast"/>
        <w:ind w:left="1439" w:leftChars="228" w:hanging="960" w:hangingChars="300"/>
        <w:rPr>
          <w:rFonts w:ascii="宋体" w:hAnsi="宋体"/>
          <w:bCs/>
          <w:color w:val="auto"/>
          <w:sz w:val="32"/>
        </w:rPr>
      </w:pPr>
    </w:p>
    <w:p>
      <w:pPr>
        <w:spacing w:line="240" w:lineRule="atLeast"/>
        <w:rPr>
          <w:rFonts w:ascii="宋体" w:hAnsi="宋体"/>
          <w:color w:val="auto"/>
          <w:sz w:val="24"/>
        </w:rPr>
      </w:pPr>
    </w:p>
    <w:p>
      <w:pPr>
        <w:pStyle w:val="20"/>
        <w:spacing w:line="400" w:lineRule="exact"/>
        <w:jc w:val="center"/>
        <w:outlineLvl w:val="9"/>
        <w:rPr>
          <w:rFonts w:hint="eastAsia" w:hAnsi="宋体"/>
          <w:color w:val="auto"/>
        </w:rPr>
      </w:pPr>
      <w:r>
        <w:rPr>
          <w:rFonts w:hint="eastAsia" w:hAnsi="宋体"/>
          <w:color w:val="auto"/>
        </w:rPr>
        <w:br w:type="page"/>
      </w:r>
      <w:bookmarkStart w:id="1" w:name="_Toc4491"/>
      <w:bookmarkStart w:id="2" w:name="_Toc25524"/>
      <w:bookmarkStart w:id="3" w:name="_Toc3001"/>
      <w:bookmarkStart w:id="4" w:name="_Toc29672"/>
      <w:bookmarkStart w:id="5" w:name="_Toc8461"/>
      <w:bookmarkStart w:id="6" w:name="_Toc25621"/>
      <w:bookmarkStart w:id="7" w:name="_Toc12402"/>
      <w:bookmarkStart w:id="8" w:name="_Toc26990"/>
      <w:bookmarkStart w:id="9" w:name="_Toc4860"/>
      <w:bookmarkStart w:id="10" w:name="_Toc27443"/>
      <w:bookmarkStart w:id="11" w:name="_Toc23741"/>
      <w:bookmarkStart w:id="12" w:name="_Toc21441"/>
      <w:bookmarkStart w:id="13" w:name="_Toc26213"/>
      <w:bookmarkStart w:id="14" w:name="_Toc3452"/>
      <w:bookmarkStart w:id="15" w:name="_Toc30319"/>
    </w:p>
    <w:p>
      <w:pPr>
        <w:pStyle w:val="20"/>
        <w:spacing w:line="400" w:lineRule="exact"/>
        <w:jc w:val="center"/>
        <w:outlineLvl w:val="9"/>
        <w:rPr>
          <w:rFonts w:hint="eastAsia" w:hAnsi="宋体"/>
          <w:color w:val="auto"/>
        </w:rPr>
      </w:pPr>
    </w:p>
    <w:p>
      <w:pPr>
        <w:pStyle w:val="20"/>
        <w:spacing w:line="400" w:lineRule="exact"/>
        <w:jc w:val="center"/>
        <w:outlineLvl w:val="9"/>
        <w:rPr>
          <w:rFonts w:hAnsi="宋体"/>
          <w:color w:val="auto"/>
          <w:sz w:val="24"/>
          <w:u w:val="single"/>
        </w:rPr>
      </w:pPr>
      <w:r>
        <w:rPr>
          <w:rFonts w:hint="eastAsia" w:hAnsi="宋体"/>
          <w:b/>
          <w:color w:val="auto"/>
          <w:sz w:val="32"/>
          <w:szCs w:val="32"/>
        </w:rPr>
        <w:t>承  诺  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(招标人)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根据贵方为 </w:t>
      </w: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 xml:space="preserve">项目的邀请（编号）: </w:t>
      </w: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，本签字代表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</w:rPr>
        <w:t>（全名、职务）</w:t>
      </w:r>
      <w:r>
        <w:rPr>
          <w:rFonts w:hint="eastAsia" w:ascii="宋体" w:hAnsi="宋体"/>
          <w:color w:val="auto"/>
          <w:sz w:val="24"/>
          <w:highlight w:val="none"/>
        </w:rPr>
        <w:t>被</w:t>
      </w:r>
      <w:r>
        <w:rPr>
          <w:rFonts w:hint="eastAsia" w:ascii="宋体" w:hAnsi="宋体"/>
          <w:color w:val="auto"/>
          <w:sz w:val="24"/>
        </w:rPr>
        <w:t>正式授权并代表供应商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24"/>
          <w:u w:val="single"/>
        </w:rPr>
        <w:t>（供应商名称、地址）</w:t>
      </w:r>
      <w:r>
        <w:rPr>
          <w:rFonts w:hint="eastAsia" w:ascii="宋体" w:hAnsi="宋体"/>
          <w:color w:val="auto"/>
          <w:sz w:val="24"/>
        </w:rPr>
        <w:t>提交下述文件</w:t>
      </w:r>
      <w:r>
        <w:rPr>
          <w:rFonts w:hint="eastAsia" w:ascii="宋体" w:hAnsi="宋体"/>
          <w:bCs/>
          <w:color w:val="auto"/>
          <w:sz w:val="24"/>
        </w:rPr>
        <w:t>正本一份和副本</w:t>
      </w:r>
      <w:r>
        <w:rPr>
          <w:rFonts w:hint="eastAsia" w:ascii="宋体" w:hAnsi="宋体"/>
          <w:bCs/>
          <w:color w:val="auto"/>
          <w:sz w:val="24"/>
          <w:szCs w:val="28"/>
          <w:lang w:val="en-US" w:eastAsia="zh-CN"/>
        </w:rPr>
        <w:t>两</w:t>
      </w:r>
      <w:r>
        <w:rPr>
          <w:rFonts w:hint="eastAsia" w:ascii="宋体" w:hAnsi="宋体"/>
          <w:bCs/>
          <w:color w:val="auto"/>
          <w:sz w:val="24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(1) 承诺书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) 报价一览表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 xml:space="preserve">) </w:t>
      </w:r>
      <w:r>
        <w:rPr>
          <w:rFonts w:hint="eastAsia" w:ascii="宋体" w:hAnsi="宋体" w:cs="宋体"/>
          <w:sz w:val="24"/>
        </w:rPr>
        <w:t>分项报价表</w:t>
      </w:r>
    </w:p>
    <w:p>
      <w:pPr>
        <w:spacing w:line="400" w:lineRule="exact"/>
        <w:rPr>
          <w:rFonts w:hint="eastAsia" w:ascii="宋体" w:hAnsi="宋体" w:cs="Times New Roman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) 资格、技术、商务评标标准对照情况点对点应答表</w:t>
      </w:r>
    </w:p>
    <w:p>
      <w:pPr>
        <w:spacing w:line="400" w:lineRule="exact"/>
        <w:rPr>
          <w:rFonts w:hint="eastAsia" w:ascii="宋体" w:hAnsi="宋体" w:cs="Times New Roman"/>
          <w:sz w:val="24"/>
        </w:rPr>
      </w:pPr>
      <w:r>
        <w:rPr>
          <w:rFonts w:hint="eastAsia" w:ascii="宋体" w:hAnsi="宋体" w:cs="Times New Roman"/>
          <w:sz w:val="24"/>
        </w:rPr>
        <w:t>(5)技术商务评审项响应表</w:t>
      </w:r>
    </w:p>
    <w:p>
      <w:pPr>
        <w:spacing w:line="400" w:lineRule="exact"/>
        <w:rPr>
          <w:rFonts w:hint="eastAsia" w:ascii="宋体" w:hAnsi="宋体" w:cs="Times New Roman"/>
          <w:sz w:val="24"/>
        </w:rPr>
      </w:pPr>
      <w:r>
        <w:rPr>
          <w:rFonts w:hint="eastAsia" w:ascii="宋体" w:hAnsi="宋体" w:cs="Times New Roman"/>
          <w:sz w:val="24"/>
        </w:rPr>
        <w:t>(</w:t>
      </w:r>
      <w:r>
        <w:rPr>
          <w:rFonts w:hint="eastAsia" w:ascii="宋体" w:hAnsi="宋体" w:cs="Times New Roman"/>
          <w:sz w:val="24"/>
          <w:lang w:val="en-US" w:eastAsia="zh-CN"/>
        </w:rPr>
        <w:t>6</w:t>
      </w:r>
      <w:r>
        <w:rPr>
          <w:rFonts w:hint="eastAsia" w:ascii="宋体" w:hAnsi="宋体" w:cs="Times New Roman"/>
          <w:sz w:val="24"/>
        </w:rPr>
        <w:t>) 售后服务承诺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) 供应商资格证明文件</w:t>
      </w:r>
    </w:p>
    <w:p>
      <w:pPr>
        <w:spacing w:line="40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) 其他资格证明文件</w:t>
      </w:r>
    </w:p>
    <w:p>
      <w:pPr>
        <w:spacing w:line="400" w:lineRule="exact"/>
        <w:ind w:left="480" w:hanging="480" w:hanging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) 供应商提交的其它资料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据此函，签字代表宣布同意如下：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本公司</w:t>
      </w:r>
      <w:r>
        <w:rPr>
          <w:rFonts w:hint="eastAsia" w:ascii="宋体" w:hAnsi="宋体"/>
          <w:color w:val="auto"/>
          <w:sz w:val="24"/>
        </w:rPr>
        <w:t>已</w:t>
      </w:r>
      <w:r>
        <w:rPr>
          <w:rFonts w:hint="eastAsia" w:ascii="宋体" w:hAnsi="宋体"/>
          <w:color w:val="auto"/>
          <w:sz w:val="24"/>
          <w:highlight w:val="none"/>
        </w:rPr>
        <w:t>认识到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本项目为非政府采购项目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2.本公司</w:t>
      </w:r>
      <w:r>
        <w:rPr>
          <w:rFonts w:hint="eastAsia" w:ascii="宋体" w:hAnsi="宋体"/>
          <w:color w:val="auto"/>
          <w:sz w:val="24"/>
        </w:rPr>
        <w:t>已详细审查全部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磋商</w:t>
      </w:r>
      <w:r>
        <w:rPr>
          <w:rFonts w:hint="eastAsia" w:ascii="宋体" w:hAnsi="宋体"/>
          <w:b/>
          <w:bCs/>
          <w:color w:val="auto"/>
          <w:sz w:val="24"/>
        </w:rPr>
        <w:t>文件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/采购</w:t>
      </w:r>
      <w:r>
        <w:rPr>
          <w:rFonts w:hint="eastAsia" w:ascii="宋体" w:hAnsi="宋体"/>
          <w:b/>
          <w:bCs/>
          <w:color w:val="auto"/>
          <w:sz w:val="24"/>
        </w:rPr>
        <w:t>文件</w:t>
      </w:r>
      <w:r>
        <w:rPr>
          <w:rFonts w:hint="eastAsia" w:ascii="宋体" w:hAnsi="宋体"/>
          <w:color w:val="auto"/>
          <w:sz w:val="24"/>
        </w:rPr>
        <w:t>，包括修改文件（如有的话）和有关附件，将自行承担因对全部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磋商</w:t>
      </w:r>
      <w:r>
        <w:rPr>
          <w:rFonts w:hint="eastAsia" w:ascii="宋体" w:hAnsi="宋体"/>
          <w:b/>
          <w:bCs/>
          <w:color w:val="auto"/>
          <w:sz w:val="24"/>
        </w:rPr>
        <w:t>文件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/采购</w:t>
      </w:r>
      <w:r>
        <w:rPr>
          <w:rFonts w:hint="eastAsia" w:ascii="宋体" w:hAnsi="宋体"/>
          <w:b/>
          <w:bCs/>
          <w:color w:val="auto"/>
          <w:sz w:val="24"/>
        </w:rPr>
        <w:t>文件</w:t>
      </w:r>
      <w:r>
        <w:rPr>
          <w:rFonts w:hint="eastAsia" w:ascii="宋体" w:hAnsi="宋体"/>
          <w:color w:val="auto"/>
          <w:sz w:val="24"/>
        </w:rPr>
        <w:t>理解不正确或误解而产生的相应后果。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hint="eastAsia" w:ascii="宋体" w:hAnsi="宋体"/>
          <w:color w:val="auto"/>
          <w:sz w:val="24"/>
          <w:lang w:val="en-US" w:eastAsia="zh-CN"/>
        </w:rPr>
        <w:t>本公司</w:t>
      </w:r>
      <w:r>
        <w:rPr>
          <w:rFonts w:hint="eastAsia" w:ascii="宋体" w:hAnsi="宋体"/>
          <w:color w:val="auto"/>
          <w:sz w:val="24"/>
        </w:rPr>
        <w:t>保证遵守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磋商</w:t>
      </w:r>
      <w:r>
        <w:rPr>
          <w:rFonts w:hint="eastAsia" w:ascii="宋体" w:hAnsi="宋体"/>
          <w:b/>
          <w:bCs/>
          <w:color w:val="auto"/>
          <w:sz w:val="24"/>
        </w:rPr>
        <w:t>文件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/采购</w:t>
      </w:r>
      <w:r>
        <w:rPr>
          <w:rFonts w:hint="eastAsia" w:ascii="宋体" w:hAnsi="宋体"/>
          <w:b/>
          <w:bCs/>
          <w:color w:val="auto"/>
          <w:sz w:val="24"/>
        </w:rPr>
        <w:t>文件</w:t>
      </w:r>
      <w:r>
        <w:rPr>
          <w:rFonts w:hint="eastAsia" w:ascii="宋体" w:hAnsi="宋体"/>
          <w:color w:val="auto"/>
          <w:sz w:val="24"/>
        </w:rPr>
        <w:t>的全部规定，所提交的材料中所含的信息均为</w:t>
      </w:r>
      <w:r>
        <w:rPr>
          <w:rFonts w:hint="eastAsia" w:ascii="宋体" w:hAnsi="宋体" w:eastAsia="宋体" w:cs="宋体"/>
          <w:spacing w:val="0"/>
          <w:sz w:val="24"/>
          <w:szCs w:val="24"/>
        </w:rPr>
        <w:t>真实的、合法的、准确的、有效的</w:t>
      </w:r>
      <w:r>
        <w:rPr>
          <w:rFonts w:hint="eastAsia" w:ascii="宋体" w:hAnsi="宋体"/>
          <w:color w:val="auto"/>
          <w:sz w:val="24"/>
        </w:rPr>
        <w:t>、完整</w:t>
      </w:r>
      <w:r>
        <w:rPr>
          <w:rFonts w:hint="eastAsia" w:ascii="宋体" w:hAnsi="宋体"/>
          <w:color w:val="auto"/>
          <w:sz w:val="24"/>
          <w:lang w:val="en-US" w:eastAsia="zh-CN"/>
        </w:rPr>
        <w:t>的</w:t>
      </w:r>
      <w:r>
        <w:rPr>
          <w:rFonts w:hint="eastAsia" w:ascii="宋体" w:hAnsi="宋体"/>
          <w:color w:val="auto"/>
          <w:sz w:val="24"/>
        </w:rPr>
        <w:t>，且不具有任何误导性。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</w:t>
      </w:r>
      <w:r>
        <w:rPr>
          <w:rFonts w:hint="eastAsia" w:ascii="宋体" w:hAnsi="宋体"/>
          <w:color w:val="auto"/>
          <w:sz w:val="24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hint="eastAsia" w:ascii="宋体" w:hAnsi="宋体"/>
          <w:color w:val="auto"/>
          <w:sz w:val="24"/>
          <w:lang w:val="en-US" w:eastAsia="zh-CN"/>
        </w:rPr>
        <w:t>本公司</w:t>
      </w:r>
      <w:r>
        <w:rPr>
          <w:rFonts w:hint="eastAsia" w:ascii="宋体" w:hAnsi="宋体"/>
          <w:color w:val="auto"/>
          <w:sz w:val="24"/>
        </w:rPr>
        <w:t>将按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磋商</w:t>
      </w:r>
      <w:r>
        <w:rPr>
          <w:rFonts w:hint="eastAsia" w:ascii="宋体" w:hAnsi="宋体"/>
          <w:b/>
          <w:bCs/>
          <w:color w:val="auto"/>
          <w:sz w:val="24"/>
        </w:rPr>
        <w:t>文件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/采购</w:t>
      </w:r>
      <w:r>
        <w:rPr>
          <w:rFonts w:hint="eastAsia" w:ascii="宋体" w:hAnsi="宋体"/>
          <w:b/>
          <w:bCs/>
          <w:color w:val="auto"/>
          <w:sz w:val="24"/>
        </w:rPr>
        <w:t>文件</w:t>
      </w:r>
      <w:r>
        <w:rPr>
          <w:rFonts w:hint="eastAsia" w:ascii="宋体" w:hAnsi="宋体"/>
          <w:color w:val="auto"/>
          <w:sz w:val="24"/>
        </w:rPr>
        <w:t>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5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hint="eastAsia" w:ascii="宋体" w:hAnsi="宋体"/>
          <w:color w:val="auto"/>
          <w:sz w:val="24"/>
          <w:lang w:val="en-US" w:eastAsia="zh-CN"/>
        </w:rPr>
        <w:t>本公司</w:t>
      </w:r>
      <w:r>
        <w:rPr>
          <w:rFonts w:hint="eastAsia" w:ascii="宋体" w:hAnsi="宋体"/>
          <w:color w:val="auto"/>
          <w:sz w:val="24"/>
        </w:rPr>
        <w:t>同意提供按照采购单位可能要求的与其（报价）有关的一切数据或资料，完全理解贵方不一定要接受最低的报价或收到的任何报价。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</w:rPr>
        <w:t>.与本投标有关的一切正式往来通讯请寄：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</w:t>
      </w:r>
    </w:p>
    <w:p>
      <w:pPr>
        <w:adjustRightInd w:val="0"/>
        <w:snapToGrid w:val="0"/>
        <w:spacing w:line="360" w:lineRule="exact"/>
        <w:rPr>
          <w:rFonts w:hint="eastAsia" w:ascii="宋体" w:hAnsi="宋体"/>
          <w:color w:val="auto"/>
          <w:sz w:val="24"/>
        </w:rPr>
      </w:pPr>
    </w:p>
    <w:p>
      <w:pPr>
        <w:adjustRightInd w:val="0"/>
        <w:snapToGrid w:val="0"/>
        <w:spacing w:line="360" w:lineRule="exact"/>
        <w:ind w:firstLine="720" w:firstLineChars="300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 xml:space="preserve">地址： 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</w:t>
      </w:r>
      <w:r>
        <w:rPr>
          <w:rFonts w:hint="eastAsia" w:ascii="宋体" w:hAnsi="宋体"/>
          <w:color w:val="auto"/>
          <w:sz w:val="24"/>
        </w:rPr>
        <w:t xml:space="preserve"> 邮编： 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.</w:t>
      </w:r>
    </w:p>
    <w:p>
      <w:pPr>
        <w:adjustRightInd w:val="0"/>
        <w:snapToGrid w:val="0"/>
        <w:spacing w:line="360" w:lineRule="exact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 xml:space="preserve">      电话： 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</w:t>
      </w:r>
      <w:r>
        <w:rPr>
          <w:rFonts w:hint="eastAsia" w:ascii="宋体" w:hAnsi="宋体"/>
          <w:color w:val="auto"/>
          <w:sz w:val="24"/>
        </w:rPr>
        <w:t xml:space="preserve"> 传真： 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.</w:t>
      </w:r>
    </w:p>
    <w:p>
      <w:pPr>
        <w:adjustRightInd w:val="0"/>
        <w:snapToGrid w:val="0"/>
        <w:spacing w:line="360" w:lineRule="exact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 xml:space="preserve">      供应商代表签字： 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         .</w:t>
      </w:r>
    </w:p>
    <w:p>
      <w:pPr>
        <w:adjustRightInd w:val="0"/>
        <w:snapToGrid w:val="0"/>
        <w:spacing w:line="36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供应商（全称并加盖公章）：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. </w:t>
      </w:r>
    </w:p>
    <w:p>
      <w:pPr>
        <w:adjustRightInd w:val="0"/>
        <w:snapToGrid w:val="0"/>
        <w:spacing w:line="36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</w:t>
      </w:r>
    </w:p>
    <w:p>
      <w:pPr>
        <w:adjustRightInd w:val="0"/>
        <w:snapToGrid w:val="0"/>
        <w:spacing w:line="360" w:lineRule="exact"/>
        <w:ind w:firstLine="4800" w:firstLineChars="2000"/>
        <w:rPr>
          <w:rFonts w:hint="eastAsia" w:ascii="宋体" w:hAnsi="宋体"/>
          <w:color w:val="auto"/>
          <w:sz w:val="24"/>
        </w:rPr>
      </w:pPr>
    </w:p>
    <w:p>
      <w:pPr>
        <w:adjustRightInd w:val="0"/>
        <w:snapToGrid w:val="0"/>
        <w:spacing w:line="360" w:lineRule="exact"/>
        <w:ind w:firstLine="4800" w:firstLineChars="2000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color w:val="auto"/>
          <w:sz w:val="24"/>
        </w:rPr>
        <w:t xml:space="preserve">  日  期： 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 xml:space="preserve">年 </w:t>
      </w:r>
      <w:r>
        <w:rPr>
          <w:rFonts w:hint="eastAsia" w:ascii="宋体" w:hAnsi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</w:rPr>
        <w:t xml:space="preserve">月 </w:t>
      </w:r>
      <w:r>
        <w:rPr>
          <w:rFonts w:hint="eastAsia" w:ascii="宋体" w:hAnsi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</w:rPr>
        <w:t>日</w:t>
      </w:r>
      <w:r>
        <w:rPr>
          <w:rFonts w:hint="eastAsia" w:ascii="宋体" w:hAnsi="宋体"/>
          <w:b/>
          <w:color w:val="auto"/>
          <w:sz w:val="36"/>
          <w:szCs w:val="36"/>
        </w:rPr>
        <w:br w:type="page"/>
      </w:r>
    </w:p>
    <w:p>
      <w:pPr>
        <w:pStyle w:val="20"/>
        <w:spacing w:line="360" w:lineRule="exact"/>
        <w:jc w:val="center"/>
        <w:outlineLvl w:val="9"/>
        <w:rPr>
          <w:rFonts w:hAnsi="宋体"/>
          <w:b/>
          <w:color w:val="auto"/>
          <w:sz w:val="36"/>
        </w:rPr>
      </w:pPr>
      <w:r>
        <w:rPr>
          <w:rFonts w:hint="eastAsia" w:hAnsi="宋体"/>
          <w:b/>
          <w:color w:val="auto"/>
          <w:sz w:val="36"/>
        </w:rPr>
        <w:t>报价一览表（首次报价）</w:t>
      </w:r>
    </w:p>
    <w:p>
      <w:pPr>
        <w:spacing w:line="300" w:lineRule="auto"/>
        <w:jc w:val="center"/>
        <w:rPr>
          <w:rFonts w:ascii="宋体" w:hAnsi="宋体"/>
          <w:color w:val="auto"/>
          <w:szCs w:val="21"/>
        </w:rPr>
      </w:pP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供应商名称(全称并加盖公章)：            项目编号∶                 单位：元</w:t>
      </w:r>
    </w:p>
    <w:tbl>
      <w:tblPr>
        <w:tblStyle w:val="15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864"/>
        <w:gridCol w:w="1026"/>
        <w:gridCol w:w="312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项目编号</w:t>
            </w:r>
          </w:p>
        </w:tc>
        <w:tc>
          <w:tcPr>
            <w:tcW w:w="28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数量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投标报价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864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36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投标总价(大写)</w:t>
            </w:r>
          </w:p>
        </w:tc>
        <w:tc>
          <w:tcPr>
            <w:tcW w:w="41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(小写)</w:t>
            </w:r>
          </w:p>
        </w:tc>
      </w:tr>
    </w:tbl>
    <w:p>
      <w:pPr>
        <w:spacing w:line="480" w:lineRule="exact"/>
        <w:rPr>
          <w:rFonts w:ascii="宋体" w:hAnsi="宋体"/>
          <w:color w:val="auto"/>
          <w:sz w:val="24"/>
        </w:rPr>
      </w:pPr>
    </w:p>
    <w:p>
      <w:pPr>
        <w:spacing w:line="48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供应商（全称并加盖公章）：</w:t>
      </w:r>
      <w:r>
        <w:rPr>
          <w:rFonts w:hint="eastAsia" w:ascii="宋体" w:hAnsi="宋体"/>
          <w:color w:val="auto"/>
          <w:sz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</w:rPr>
        <w:t xml:space="preserve">      .</w:t>
      </w:r>
    </w:p>
    <w:p>
      <w:pPr>
        <w:spacing w:line="480" w:lineRule="exact"/>
        <w:rPr>
          <w:rFonts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供应商代表签字：</w:t>
      </w:r>
      <w:r>
        <w:rPr>
          <w:rFonts w:hint="eastAsia" w:ascii="宋体" w:hAnsi="宋体"/>
          <w:color w:val="auto"/>
          <w:sz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auto"/>
          <w:sz w:val="24"/>
          <w:u w:val="single"/>
        </w:rPr>
        <w:t xml:space="preserve">        .</w:t>
      </w:r>
    </w:p>
    <w:p>
      <w:pPr>
        <w:pStyle w:val="7"/>
        <w:snapToGrid w:val="0"/>
        <w:spacing w:line="480" w:lineRule="exact"/>
        <w:jc w:val="left"/>
        <w:rPr>
          <w:rFonts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日期：</w:t>
      </w:r>
      <w:r>
        <w:rPr>
          <w:rFonts w:hint="eastAsia" w:hAnsi="宋体"/>
          <w:color w:val="auto"/>
          <w:sz w:val="24"/>
          <w:u w:val="single"/>
        </w:rPr>
        <w:t xml:space="preserve">      </w:t>
      </w:r>
      <w:r>
        <w:rPr>
          <w:rFonts w:hint="eastAsia" w:hAnsi="宋体"/>
          <w:color w:val="auto"/>
          <w:sz w:val="24"/>
        </w:rPr>
        <w:t>年</w:t>
      </w:r>
      <w:r>
        <w:rPr>
          <w:rFonts w:hint="eastAsia" w:hAnsi="宋体"/>
          <w:color w:val="auto"/>
          <w:sz w:val="24"/>
          <w:u w:val="single"/>
        </w:rPr>
        <w:t xml:space="preserve">     </w:t>
      </w:r>
      <w:r>
        <w:rPr>
          <w:rFonts w:hint="eastAsia" w:hAnsi="宋体"/>
          <w:color w:val="auto"/>
          <w:sz w:val="24"/>
        </w:rPr>
        <w:t>月</w:t>
      </w:r>
      <w:r>
        <w:rPr>
          <w:rFonts w:hint="eastAsia" w:hAnsi="宋体"/>
          <w:color w:val="auto"/>
          <w:sz w:val="24"/>
          <w:u w:val="single"/>
        </w:rPr>
        <w:t xml:space="preserve">     </w:t>
      </w:r>
      <w:r>
        <w:rPr>
          <w:rFonts w:hint="eastAsia" w:hAnsi="宋体"/>
          <w:color w:val="auto"/>
          <w:sz w:val="24"/>
        </w:rPr>
        <w:t>日</w:t>
      </w:r>
    </w:p>
    <w:p>
      <w:pPr>
        <w:spacing w:line="240" w:lineRule="atLeast"/>
        <w:rPr>
          <w:rFonts w:ascii="宋体" w:hAnsi="宋体"/>
          <w:color w:val="auto"/>
          <w:sz w:val="24"/>
        </w:rPr>
      </w:pPr>
    </w:p>
    <w:p>
      <w:pPr>
        <w:pStyle w:val="20"/>
        <w:spacing w:line="240" w:lineRule="auto"/>
        <w:jc w:val="center"/>
        <w:outlineLvl w:val="9"/>
        <w:rPr>
          <w:rFonts w:hAnsi="宋体"/>
          <w:b/>
          <w:color w:val="auto"/>
          <w:sz w:val="36"/>
        </w:rPr>
      </w:pPr>
      <w:r>
        <w:rPr>
          <w:rFonts w:hint="eastAsia" w:hAnsi="宋体"/>
          <w:b/>
          <w:color w:val="auto"/>
          <w:szCs w:val="28"/>
        </w:rPr>
        <w:br w:type="page"/>
      </w:r>
      <w:r>
        <w:rPr>
          <w:rFonts w:hint="eastAsia" w:hAnsi="宋体"/>
          <w:b/>
          <w:color w:val="auto"/>
          <w:sz w:val="36"/>
        </w:rPr>
        <w:t>报价一览表（最终报价）</w:t>
      </w:r>
    </w:p>
    <w:p>
      <w:pPr>
        <w:spacing w:line="300" w:lineRule="auto"/>
        <w:jc w:val="left"/>
        <w:rPr>
          <w:rFonts w:ascii="宋体" w:hAnsi="宋体" w:cs="宋体"/>
          <w:color w:val="auto"/>
          <w:sz w:val="24"/>
        </w:rPr>
      </w:pP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供应商名称(全称并加盖公章)：            项目编号∶                 单位：元</w:t>
      </w:r>
    </w:p>
    <w:tbl>
      <w:tblPr>
        <w:tblStyle w:val="15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864"/>
        <w:gridCol w:w="782"/>
        <w:gridCol w:w="3364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项目编号</w:t>
            </w:r>
          </w:p>
        </w:tc>
        <w:tc>
          <w:tcPr>
            <w:tcW w:w="28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数量</w:t>
            </w:r>
          </w:p>
        </w:tc>
        <w:tc>
          <w:tcPr>
            <w:tcW w:w="33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投标报价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864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36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投标总价(大写)</w:t>
            </w:r>
          </w:p>
        </w:tc>
        <w:tc>
          <w:tcPr>
            <w:tcW w:w="41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(小写)</w:t>
            </w:r>
          </w:p>
        </w:tc>
      </w:tr>
    </w:tbl>
    <w:p>
      <w:pPr>
        <w:spacing w:line="0" w:lineRule="atLeast"/>
        <w:rPr>
          <w:rFonts w:ascii="宋体" w:hAnsi="宋体"/>
          <w:color w:val="auto"/>
          <w:szCs w:val="21"/>
        </w:rPr>
      </w:pPr>
    </w:p>
    <w:p>
      <w:pPr>
        <w:spacing w:line="0" w:lineRule="atLeas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注：</w:t>
      </w:r>
    </w:p>
    <w:p>
      <w:pPr>
        <w:tabs>
          <w:tab w:val="left" w:pos="13000"/>
        </w:tabs>
        <w:spacing w:line="380" w:lineRule="exac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1.此表应另册制作一套装在一单独的信封内自行保管；</w:t>
      </w:r>
    </w:p>
    <w:p>
      <w:pPr>
        <w:tabs>
          <w:tab w:val="left" w:pos="13000"/>
        </w:tabs>
        <w:spacing w:line="380" w:lineRule="exac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2.该最终报价表只须盖章签名，不须填写具体内容，待</w:t>
      </w:r>
      <w:r>
        <w:rPr>
          <w:rFonts w:hint="eastAsia" w:ascii="宋体" w:hAnsi="宋体"/>
          <w:b/>
          <w:color w:val="auto"/>
          <w:sz w:val="24"/>
          <w:lang w:eastAsia="zh-CN"/>
        </w:rPr>
        <w:t>磋商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/协商</w:t>
      </w:r>
      <w:r>
        <w:rPr>
          <w:rFonts w:hint="eastAsia" w:ascii="宋体" w:hAnsi="宋体"/>
          <w:b/>
          <w:color w:val="auto"/>
          <w:sz w:val="24"/>
        </w:rPr>
        <w:t>结束后供应商作最终报价及有关承诺时填写后另行递交。</w:t>
      </w:r>
    </w:p>
    <w:tbl>
      <w:tblPr>
        <w:tblStyle w:val="15"/>
        <w:tblW w:w="100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相</w:t>
            </w:r>
          </w:p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</w:t>
            </w:r>
          </w:p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承</w:t>
            </w:r>
          </w:p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诺</w:t>
            </w:r>
          </w:p>
        </w:tc>
        <w:tc>
          <w:tcPr>
            <w:tcW w:w="92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80"/>
              </w:tabs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ind w:firstLine="480"/>
        <w:jc w:val="center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                   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供应商（全称并加盖公章）：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.</w:t>
      </w:r>
    </w:p>
    <w:p>
      <w:pPr>
        <w:spacing w:line="400" w:lineRule="exact"/>
        <w:rPr>
          <w:rFonts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供应商代表签字：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.</w:t>
      </w:r>
    </w:p>
    <w:p>
      <w:pPr>
        <w:spacing w:line="400" w:lineRule="exact"/>
        <w:rPr>
          <w:rFonts w:hAnsi="宋体"/>
          <w:color w:val="auto"/>
          <w:sz w:val="24"/>
          <w:u w:val="single"/>
        </w:rPr>
      </w:pPr>
      <w:r>
        <w:rPr>
          <w:rFonts w:hint="eastAsia" w:hAnsi="宋体"/>
          <w:color w:val="auto"/>
          <w:sz w:val="24"/>
        </w:rPr>
        <w:t>日期：</w:t>
      </w:r>
      <w:r>
        <w:rPr>
          <w:rFonts w:hint="eastAsia" w:hAnsi="宋体"/>
          <w:color w:val="auto"/>
          <w:sz w:val="24"/>
          <w:u w:val="single"/>
        </w:rPr>
        <w:t xml:space="preserve">      </w:t>
      </w:r>
      <w:r>
        <w:rPr>
          <w:rFonts w:hint="eastAsia" w:hAnsi="宋体"/>
          <w:color w:val="auto"/>
          <w:sz w:val="24"/>
        </w:rPr>
        <w:t>年</w:t>
      </w:r>
      <w:r>
        <w:rPr>
          <w:rFonts w:hint="eastAsia" w:hAnsi="宋体"/>
          <w:color w:val="auto"/>
          <w:sz w:val="24"/>
          <w:u w:val="single"/>
        </w:rPr>
        <w:t xml:space="preserve">     </w:t>
      </w:r>
      <w:r>
        <w:rPr>
          <w:rFonts w:hint="eastAsia" w:hAnsi="宋体"/>
          <w:color w:val="auto"/>
          <w:sz w:val="24"/>
        </w:rPr>
        <w:t>月</w:t>
      </w:r>
      <w:r>
        <w:rPr>
          <w:rFonts w:hint="eastAsia" w:hAnsi="宋体"/>
          <w:color w:val="auto"/>
          <w:sz w:val="24"/>
          <w:u w:val="single"/>
        </w:rPr>
        <w:t xml:space="preserve">     </w:t>
      </w:r>
    </w:p>
    <w:p>
      <w:pPr>
        <w:spacing w:line="400" w:lineRule="exact"/>
        <w:rPr>
          <w:rFonts w:hAnsi="宋体"/>
          <w:color w:val="auto"/>
          <w:sz w:val="24"/>
          <w:u w:val="single"/>
        </w:rPr>
      </w:pPr>
    </w:p>
    <w:p>
      <w:pPr>
        <w:spacing w:line="400" w:lineRule="exact"/>
        <w:rPr>
          <w:rFonts w:hAnsi="宋体"/>
          <w:color w:val="auto"/>
          <w:sz w:val="24"/>
          <w:u w:val="single"/>
        </w:rPr>
      </w:pPr>
    </w:p>
    <w:p>
      <w:pPr>
        <w:spacing w:line="400" w:lineRule="exact"/>
        <w:rPr>
          <w:rFonts w:hAnsi="宋体"/>
          <w:color w:val="auto"/>
          <w:sz w:val="24"/>
          <w:u w:val="single"/>
        </w:rPr>
      </w:pPr>
    </w:p>
    <w:p>
      <w:pPr>
        <w:tabs>
          <w:tab w:val="left" w:pos="5355"/>
        </w:tabs>
        <w:spacing w:line="380" w:lineRule="atLeast"/>
        <w:rPr>
          <w:rFonts w:ascii="宋体" w:hAnsi="宋体" w:cs="宋体"/>
          <w:color w:val="auto"/>
          <w:szCs w:val="21"/>
        </w:rPr>
      </w:pPr>
    </w:p>
    <w:p>
      <w:pPr>
        <w:tabs>
          <w:tab w:val="left" w:pos="5355"/>
        </w:tabs>
        <w:spacing w:line="380" w:lineRule="atLeast"/>
        <w:rPr>
          <w:rFonts w:ascii="宋体" w:hAnsi="宋体" w:cs="宋体"/>
          <w:color w:val="auto"/>
          <w:szCs w:val="21"/>
        </w:rPr>
      </w:pPr>
    </w:p>
    <w:p>
      <w:pPr>
        <w:pStyle w:val="4"/>
        <w:numPr>
          <w:ilvl w:val="0"/>
          <w:numId w:val="0"/>
        </w:numPr>
        <w:tabs>
          <w:tab w:val="left" w:pos="851"/>
        </w:tabs>
        <w:spacing w:before="0" w:line="360" w:lineRule="auto"/>
        <w:jc w:val="center"/>
        <w:rPr>
          <w:rFonts w:cs="Arial"/>
          <w:color w:val="auto"/>
          <w:sz w:val="32"/>
          <w:szCs w:val="32"/>
        </w:rPr>
      </w:pPr>
      <w:r>
        <w:rPr>
          <w:rFonts w:hint="eastAsia" w:hAnsi="宋体"/>
          <w:color w:val="auto"/>
          <w:kern w:val="0"/>
          <w:sz w:val="36"/>
          <w:szCs w:val="36"/>
        </w:rPr>
        <w:t>分项报价表</w:t>
      </w:r>
      <w:r>
        <w:rPr>
          <w:rFonts w:hint="eastAsia" w:cs="Arial"/>
          <w:color w:val="auto"/>
          <w:sz w:val="32"/>
          <w:szCs w:val="32"/>
        </w:rPr>
        <w:t>（若有）</w:t>
      </w:r>
    </w:p>
    <w:p>
      <w:pPr>
        <w:pStyle w:val="4"/>
        <w:numPr>
          <w:ilvl w:val="0"/>
          <w:numId w:val="0"/>
        </w:numPr>
        <w:tabs>
          <w:tab w:val="left" w:pos="851"/>
        </w:tabs>
        <w:spacing w:before="0" w:line="360" w:lineRule="auto"/>
        <w:jc w:val="center"/>
        <w:rPr>
          <w:rFonts w:hAnsi="宋体" w:cs="宋体"/>
          <w:color w:val="auto"/>
          <w:sz w:val="24"/>
        </w:rPr>
      </w:pPr>
      <w:r>
        <w:rPr>
          <w:rFonts w:hint="eastAsia" w:hAnsi="宋体" w:cs="宋体"/>
          <w:color w:val="auto"/>
          <w:sz w:val="24"/>
        </w:rPr>
        <w:t>项目名称：                                                 项目编号：</w:t>
      </w:r>
    </w:p>
    <w:tbl>
      <w:tblPr>
        <w:tblStyle w:val="15"/>
        <w:tblW w:w="9758" w:type="dxa"/>
        <w:jc w:val="center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72"/>
        <w:gridCol w:w="1745"/>
        <w:gridCol w:w="832"/>
        <w:gridCol w:w="1143"/>
        <w:gridCol w:w="956"/>
        <w:gridCol w:w="1189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7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585"/>
                <w:tab w:val="left" w:pos="11205"/>
              </w:tabs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</w:rPr>
              <w:instrText xml:space="preserve"> DOCVARIABLE  项目名称  \* MERGEFORMAT </w:instrText>
            </w:r>
            <w:r>
              <w:rPr>
                <w:rFonts w:hint="eastAsia" w:ascii="宋体" w:hAnsi="宋体" w:cs="宋体"/>
                <w:color w:val="auto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sz w:val="24"/>
              </w:rPr>
              <w:t>一、服务详列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序号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分项名称</w:t>
            </w: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具体服务或货物内容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数量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单价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ind w:left="-92" w:leftChars="-44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合计（元）</w:t>
            </w:r>
          </w:p>
        </w:tc>
        <w:tc>
          <w:tcPr>
            <w:tcW w:w="15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ind w:left="2160" w:leftChars="800" w:hanging="480" w:hangingChars="20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5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ind w:left="2160" w:leftChars="800" w:hanging="480" w:hangingChars="20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5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ind w:left="2160" w:leftChars="800" w:hanging="480" w:hangingChars="20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5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合　　计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数量合计：</w:t>
            </w:r>
          </w:p>
        </w:tc>
        <w:tc>
          <w:tcPr>
            <w:tcW w:w="27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报价合计：　　　　　元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75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585"/>
                <w:tab w:val="left" w:pos="11205"/>
              </w:tabs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二、其他费用详列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序号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分项名称</w:t>
            </w: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具体服务或货物内容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单位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数量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单价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ind w:left="-92" w:leftChars="-44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合计（元）</w:t>
            </w:r>
          </w:p>
        </w:tc>
        <w:tc>
          <w:tcPr>
            <w:tcW w:w="15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说明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ind w:left="2160" w:leftChars="800" w:hanging="480" w:hangingChars="20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ind w:left="2160" w:leftChars="800" w:hanging="480" w:hangingChars="20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ind w:left="2160" w:leftChars="800" w:hanging="480" w:hangingChars="20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合　　计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数量合计：</w:t>
            </w:r>
          </w:p>
        </w:tc>
        <w:tc>
          <w:tcPr>
            <w:tcW w:w="27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报价合计：　　　　　元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75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400" w:lineRule="exact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总报价：人民币    元。</w:t>
            </w:r>
          </w:p>
          <w:p>
            <w:pPr>
              <w:pStyle w:val="11"/>
              <w:spacing w:line="400" w:lineRule="exact"/>
              <w:rPr>
                <w:rFonts w:ascii="宋体" w:hAnsi="宋体" w:cs="宋体"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（以上各合计项与报价一览表中的对应项均一致相符，如不一致以报价一览表为准）</w:t>
            </w:r>
          </w:p>
        </w:tc>
      </w:tr>
    </w:tbl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注：</w:t>
      </w:r>
    </w:p>
    <w:p>
      <w:pPr>
        <w:spacing w:line="400" w:lineRule="exact"/>
        <w:ind w:firstLine="48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1）</w:t>
      </w:r>
      <w:r>
        <w:rPr>
          <w:rFonts w:hint="eastAsia" w:ascii="宋体" w:hAnsi="宋体" w:cs="宋体"/>
          <w:color w:val="auto"/>
          <w:sz w:val="24"/>
          <w:lang w:val="en-GB"/>
        </w:rPr>
        <w:t>以上内容必须《报价一览表》一致。</w:t>
      </w:r>
    </w:p>
    <w:p>
      <w:pPr>
        <w:spacing w:line="400" w:lineRule="exact"/>
        <w:rPr>
          <w:rFonts w:ascii="宋体" w:hAnsi="宋体"/>
          <w:color w:val="auto"/>
          <w:sz w:val="24"/>
        </w:rPr>
      </w:pPr>
    </w:p>
    <w:p>
      <w:pPr>
        <w:spacing w:line="400" w:lineRule="exact"/>
        <w:rPr>
          <w:rFonts w:ascii="宋体" w:hAnsi="宋体"/>
          <w:color w:val="auto"/>
          <w:sz w:val="24"/>
        </w:rPr>
      </w:pPr>
    </w:p>
    <w:p>
      <w:pPr>
        <w:spacing w:line="400" w:lineRule="exact"/>
        <w:rPr>
          <w:rFonts w:ascii="宋体" w:hAnsi="宋体"/>
          <w:color w:val="auto"/>
          <w:sz w:val="24"/>
        </w:rPr>
      </w:pPr>
    </w:p>
    <w:p>
      <w:pPr>
        <w:spacing w:line="400" w:lineRule="exact"/>
        <w:rPr>
          <w:rFonts w:ascii="宋体" w:hAnsi="宋体"/>
          <w:color w:val="auto"/>
          <w:sz w:val="24"/>
        </w:rPr>
      </w:pP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供应商：</w:t>
      </w:r>
      <w:r>
        <w:rPr>
          <w:rFonts w:hint="eastAsia"/>
          <w:color w:val="auto"/>
          <w:sz w:val="24"/>
          <w:szCs w:val="24"/>
          <w:u w:val="single"/>
        </w:rPr>
        <w:t>（全称并加盖单位公章）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供应商代表签字：</w:t>
      </w:r>
      <w:r>
        <w:rPr>
          <w:rFonts w:hint="eastAsia"/>
          <w:color w:val="auto"/>
          <w:sz w:val="24"/>
          <w:szCs w:val="24"/>
          <w:u w:val="single"/>
        </w:rPr>
        <w:t>            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日期：</w:t>
      </w:r>
      <w:r>
        <w:rPr>
          <w:rFonts w:hint="eastAsia"/>
          <w:color w:val="auto"/>
          <w:sz w:val="24"/>
          <w:szCs w:val="24"/>
          <w:u w:val="single"/>
        </w:rPr>
        <w:t>    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日</w:t>
      </w:r>
    </w:p>
    <w:p>
      <w:pPr>
        <w:pStyle w:val="7"/>
        <w:snapToGrid w:val="0"/>
        <w:spacing w:line="240" w:lineRule="atLeast"/>
        <w:jc w:val="left"/>
        <w:rPr>
          <w:rFonts w:hAnsi="宋体"/>
          <w:color w:val="auto"/>
          <w:sz w:val="24"/>
        </w:rPr>
      </w:pPr>
    </w:p>
    <w:p>
      <w:pPr>
        <w:pStyle w:val="7"/>
        <w:snapToGrid w:val="0"/>
        <w:spacing w:line="240" w:lineRule="atLeast"/>
        <w:jc w:val="left"/>
        <w:rPr>
          <w:rFonts w:hAnsi="宋体"/>
          <w:color w:val="auto"/>
          <w:sz w:val="24"/>
        </w:rPr>
      </w:pPr>
    </w:p>
    <w:p>
      <w:pPr>
        <w:pStyle w:val="7"/>
        <w:snapToGrid w:val="0"/>
        <w:spacing w:line="240" w:lineRule="atLeast"/>
        <w:jc w:val="left"/>
        <w:rPr>
          <w:rFonts w:hAnsi="宋体"/>
          <w:color w:val="auto"/>
          <w:sz w:val="24"/>
        </w:rPr>
      </w:pPr>
    </w:p>
    <w:p>
      <w:pPr>
        <w:pStyle w:val="7"/>
        <w:snapToGrid w:val="0"/>
        <w:spacing w:line="240" w:lineRule="atLeast"/>
        <w:jc w:val="left"/>
        <w:rPr>
          <w:rFonts w:hAnsi="宋体"/>
          <w:color w:val="auto"/>
          <w:sz w:val="24"/>
        </w:rPr>
      </w:pPr>
    </w:p>
    <w:p>
      <w:pPr>
        <w:pStyle w:val="7"/>
        <w:snapToGrid w:val="0"/>
        <w:spacing w:line="240" w:lineRule="atLeast"/>
        <w:jc w:val="left"/>
        <w:rPr>
          <w:rFonts w:hAnsi="宋体"/>
          <w:color w:val="auto"/>
          <w:sz w:val="24"/>
        </w:rPr>
      </w:pPr>
    </w:p>
    <w:p>
      <w:pPr>
        <w:spacing w:line="288" w:lineRule="auto"/>
        <w:jc w:val="center"/>
        <w:rPr>
          <w:rFonts w:hint="eastAsia" w:ascii="宋体" w:hAnsi="宋体" w:cs="Arial"/>
          <w:b/>
          <w:color w:val="auto"/>
          <w:sz w:val="28"/>
          <w:szCs w:val="28"/>
          <w:highlight w:val="none"/>
        </w:rPr>
      </w:pPr>
    </w:p>
    <w:p>
      <w:pPr>
        <w:spacing w:line="380" w:lineRule="exact"/>
        <w:jc w:val="center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技术商务评标标准对照情况点对点应答表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合同包号：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供应商名称（加盖公章）：                        项目编号：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280"/>
        <w:gridCol w:w="3338"/>
        <w:gridCol w:w="1734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响应类别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磋商文件要求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磋商响应情况简述（具体内容或相应资料证明可以索引至响应文件中相应页码）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是否偏离及说明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磋商资格响应情况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磋商技术响应情况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磋商商务响应情况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3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详见  页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注：</w:t>
      </w:r>
      <w:r>
        <w:rPr>
          <w:rFonts w:hint="eastAsia" w:ascii="宋体" w:hAnsi="宋体" w:cs="宋体"/>
          <w:b/>
          <w:color w:val="auto"/>
          <w:sz w:val="24"/>
        </w:rPr>
        <w:t>请供应商据实填写响应文件中相关材料所在的页码，由评委进行评定。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供应商可将响应文件中能够反映磋商资格、技术、商务部分内容的详细信息所对应的页码填写完整。如因供应商所填页码有误或填写的页码不完全，从而影响了评审委员会对其响应文件的判定，后果由供应商承担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2、表格的“详见页码”可以是具体的页码、章节范围或者是全文。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 应 商(全称并加盖公章)：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供应商的法定代表人（单位负责人）或委托代理人签字：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      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 w:firstLineChars="0"/>
        <w:textAlignment w:val="auto"/>
        <w:rPr>
          <w:rFonts w:ascii="宋体" w:hAnsi="宋体"/>
          <w:color w:val="auto"/>
          <w:sz w:val="24"/>
        </w:rPr>
        <w:sectPr>
          <w:headerReference r:id="rId3" w:type="default"/>
          <w:footerReference r:id="rId4" w:type="default"/>
          <w:type w:val="nextColumn"/>
          <w:pgSz w:w="11907" w:h="16840"/>
          <w:pgMar w:top="1021" w:right="1134" w:bottom="1077" w:left="1134" w:header="851" w:footer="992" w:gutter="0"/>
          <w:cols w:space="720" w:num="1"/>
          <w:docGrid w:type="lines" w:linePitch="294" w:charSpace="-2"/>
        </w:sectPr>
      </w:pPr>
    </w:p>
    <w:p>
      <w:pPr>
        <w:spacing w:line="288" w:lineRule="auto"/>
        <w:jc w:val="center"/>
        <w:rPr>
          <w:rFonts w:ascii="宋体" w:hAnsi="宋体" w:cs="Arial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Arial"/>
          <w:b/>
          <w:color w:val="auto"/>
          <w:sz w:val="28"/>
          <w:szCs w:val="28"/>
          <w:highlight w:val="none"/>
        </w:rPr>
        <w:t>技术商务评审项响应表</w:t>
      </w:r>
    </w:p>
    <w:tbl>
      <w:tblPr>
        <w:tblStyle w:val="15"/>
        <w:tblW w:w="10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107"/>
        <w:gridCol w:w="153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cs="Arial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auto"/>
                <w:sz w:val="24"/>
                <w:szCs w:val="24"/>
                <w:highlight w:val="none"/>
              </w:rPr>
              <w:t>评审项目</w:t>
            </w:r>
          </w:p>
        </w:tc>
        <w:tc>
          <w:tcPr>
            <w:tcW w:w="6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cs="Arial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auto"/>
                <w:sz w:val="24"/>
                <w:szCs w:val="24"/>
                <w:highlight w:val="none"/>
              </w:rPr>
              <w:t>竞争性磋商文件评审项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cs="Arial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auto"/>
                <w:sz w:val="24"/>
                <w:szCs w:val="24"/>
                <w:highlight w:val="none"/>
              </w:rPr>
              <w:t>供应商的响应程度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cs="Arial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auto"/>
                <w:sz w:val="24"/>
                <w:szCs w:val="24"/>
                <w:highlight w:val="none"/>
              </w:rPr>
              <w:t>详细承诺及证明材料对应响应文件页码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B商务部分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cs="Arial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hAnsi="宋体" w:eastAsia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  <w:highlight w:val="none"/>
                <w:lang w:val="en-US" w:eastAsia="zh-CN"/>
              </w:rPr>
              <w:t>B1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720" w:firstLineChars="300"/>
              <w:jc w:val="lef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hAnsi="宋体" w:eastAsia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  <w:highlight w:val="none"/>
                <w:lang w:val="en-US" w:eastAsia="zh-CN"/>
              </w:rPr>
              <w:t>B2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hAnsi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  <w:highlight w:val="none"/>
                <w:lang w:val="en-US" w:eastAsia="zh-CN"/>
              </w:rPr>
              <w:t>B3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……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5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A技术部分</w:t>
            </w:r>
          </w:p>
        </w:tc>
        <w:tc>
          <w:tcPr>
            <w:tcW w:w="6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宋体" w:hAnsi="宋体" w:eastAsia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cs="Arial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288" w:lineRule="auto"/>
        <w:rPr>
          <w:rFonts w:ascii="宋体" w:hAnsi="宋体" w:cs="Arial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color w:val="auto"/>
          <w:sz w:val="24"/>
          <w:szCs w:val="24"/>
          <w:highlight w:val="none"/>
        </w:rPr>
        <w:t>注：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本表中的评审项内容与第八章评审办法不一致的，以第八章评审办法为准。若评审办法有修改的，应修改本表的相应条款。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 应 商(全称并加盖公章)：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的</w:t>
      </w:r>
      <w:r>
        <w:rPr>
          <w:rStyle w:val="17"/>
          <w:rFonts w:hint="eastAsia"/>
          <w:color w:val="auto"/>
          <w:sz w:val="24"/>
          <w:szCs w:val="24"/>
          <w:highlight w:val="none"/>
        </w:rPr>
        <w:t>法定代表人</w:t>
      </w:r>
      <w:r>
        <w:rPr>
          <w:rStyle w:val="17"/>
          <w:rFonts w:hint="eastAsia"/>
          <w:color w:val="auto"/>
          <w:sz w:val="24"/>
          <w:szCs w:val="24"/>
          <w:highlight w:val="none"/>
          <w:lang w:eastAsia="zh-CN"/>
        </w:rPr>
        <w:t>（</w:t>
      </w:r>
      <w:r>
        <w:rPr>
          <w:rStyle w:val="17"/>
          <w:rFonts w:hint="eastAsia"/>
          <w:color w:val="auto"/>
          <w:sz w:val="24"/>
          <w:szCs w:val="24"/>
          <w:highlight w:val="none"/>
        </w:rPr>
        <w:t>单位负责人</w:t>
      </w:r>
      <w:r>
        <w:rPr>
          <w:rStyle w:val="17"/>
          <w:rFonts w:hint="eastAsia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或委托代理人签字：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日      期：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 w:firstLineChars="0"/>
        <w:textAlignment w:val="auto"/>
        <w:rPr>
          <w:rFonts w:ascii="宋体" w:hAnsi="宋体"/>
          <w:color w:val="auto"/>
          <w:sz w:val="24"/>
        </w:rPr>
        <w:sectPr>
          <w:headerReference r:id="rId5" w:type="default"/>
          <w:footerReference r:id="rId6" w:type="default"/>
          <w:type w:val="nextColumn"/>
          <w:pgSz w:w="11907" w:h="16840"/>
          <w:pgMar w:top="1021" w:right="1134" w:bottom="1077" w:left="1134" w:header="851" w:footer="992" w:gutter="0"/>
          <w:cols w:space="720" w:num="1"/>
          <w:docGrid w:type="lines" w:linePitch="294" w:charSpace="-2"/>
        </w:sect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24" w:afterLines="100" w:line="480" w:lineRule="exact"/>
        <w:jc w:val="center"/>
        <w:textAlignment w:val="auto"/>
        <w:rPr>
          <w:rFonts w:hint="eastAsia" w:hAnsi="宋体"/>
          <w:b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24" w:afterLines="100" w:line="480" w:lineRule="exact"/>
        <w:jc w:val="center"/>
        <w:textAlignment w:val="auto"/>
        <w:rPr>
          <w:rFonts w:hAnsi="宋体"/>
          <w:b/>
          <w:color w:val="auto"/>
          <w:sz w:val="32"/>
          <w:szCs w:val="32"/>
        </w:rPr>
      </w:pPr>
      <w:r>
        <w:rPr>
          <w:rFonts w:hint="eastAsia" w:hAnsi="宋体"/>
          <w:b/>
          <w:color w:val="auto"/>
          <w:sz w:val="32"/>
          <w:szCs w:val="32"/>
        </w:rPr>
        <w:t>售后服务承诺书</w:t>
      </w:r>
    </w:p>
    <w:p>
      <w:pPr>
        <w:tabs>
          <w:tab w:val="left" w:pos="5355"/>
        </w:tabs>
        <w:spacing w:line="240" w:lineRule="atLeast"/>
        <w:jc w:val="center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(供应商根据</w:t>
      </w:r>
      <w:r>
        <w:rPr>
          <w:rFonts w:hint="eastAsia" w:ascii="宋体" w:hAnsi="宋体"/>
          <w:color w:val="auto"/>
          <w:sz w:val="24"/>
          <w:lang w:eastAsia="zh-CN"/>
        </w:rPr>
        <w:t>磋商</w:t>
      </w:r>
      <w:r>
        <w:rPr>
          <w:rFonts w:hint="eastAsia" w:ascii="宋体" w:hAnsi="宋体"/>
          <w:color w:val="auto"/>
          <w:sz w:val="24"/>
        </w:rPr>
        <w:t>文件</w:t>
      </w:r>
      <w:r>
        <w:rPr>
          <w:rFonts w:hint="eastAsia" w:ascii="宋体" w:hAnsi="宋体"/>
          <w:color w:val="auto"/>
          <w:sz w:val="24"/>
          <w:lang w:val="en-US" w:eastAsia="zh-CN"/>
        </w:rPr>
        <w:t>/采购文件</w:t>
      </w:r>
      <w:r>
        <w:rPr>
          <w:rFonts w:hint="eastAsia" w:ascii="宋体" w:hAnsi="宋体"/>
          <w:color w:val="auto"/>
          <w:sz w:val="24"/>
        </w:rPr>
        <w:t>对售后服务的要求，结合自身实际情况进行承诺，格式自拟。)</w:t>
      </w: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供应商名称（全称并加公章）：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</w:t>
      </w: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供应商代表签章：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</w:t>
      </w: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日期：     年    月   日</w:t>
      </w:r>
    </w:p>
    <w:p>
      <w:pPr>
        <w:tabs>
          <w:tab w:val="left" w:pos="5355"/>
        </w:tabs>
        <w:spacing w:line="240" w:lineRule="atLeast"/>
        <w:rPr>
          <w:rFonts w:ascii="宋体" w:hAnsi="宋体"/>
          <w:color w:val="auto"/>
          <w:sz w:val="24"/>
        </w:rPr>
      </w:pPr>
    </w:p>
    <w:p>
      <w:pPr>
        <w:pStyle w:val="7"/>
        <w:snapToGrid w:val="0"/>
        <w:spacing w:line="240" w:lineRule="atLeast"/>
        <w:jc w:val="left"/>
        <w:rPr>
          <w:rFonts w:hAnsi="宋体"/>
          <w:color w:val="auto"/>
          <w:sz w:val="24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spacing w:line="400" w:lineRule="exact"/>
        <w:jc w:val="center"/>
        <w:rPr>
          <w:rFonts w:ascii="宋体" w:hAnsi="宋体"/>
          <w:color w:val="auto"/>
          <w:szCs w:val="21"/>
          <w:u w:val="single"/>
        </w:rPr>
      </w:pPr>
      <w:r>
        <w:rPr>
          <w:rFonts w:hint="eastAsia" w:ascii="宋体" w:hAnsi="宋体"/>
          <w:b/>
          <w:color w:val="auto"/>
          <w:sz w:val="36"/>
        </w:rPr>
        <w:t>供应商的资格证明文件</w:t>
      </w:r>
    </w:p>
    <w:p>
      <w:pPr>
        <w:spacing w:line="360" w:lineRule="exact"/>
        <w:rPr>
          <w:rFonts w:ascii="宋体" w:hAnsi="宋体"/>
          <w:color w:val="auto"/>
          <w:sz w:val="24"/>
        </w:rPr>
      </w:pPr>
    </w:p>
    <w:p>
      <w:pPr>
        <w:spacing w:line="360" w:lineRule="exact"/>
        <w:jc w:val="center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关于资格的声明函</w:t>
      </w:r>
      <w:r>
        <w:rPr>
          <w:rFonts w:hint="eastAsia" w:ascii="宋体" w:hAnsi="宋体"/>
          <w:color w:val="auto"/>
          <w:sz w:val="36"/>
        </w:rPr>
        <w:cr/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(招标人)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关于贵方</w:t>
      </w:r>
      <w:r>
        <w:rPr>
          <w:rFonts w:hint="eastAsia" w:ascii="宋体" w:hAnsi="宋体"/>
          <w:color w:val="auto"/>
          <w:sz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日第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</w:rPr>
        <w:t xml:space="preserve"> （编号）邀请，本签字人愿意参加投标，提供文件“</w:t>
      </w:r>
      <w:r>
        <w:rPr>
          <w:rFonts w:hint="eastAsia" w:ascii="宋体" w:hAnsi="宋体"/>
          <w:color w:val="auto"/>
          <w:sz w:val="24"/>
          <w:lang w:eastAsia="zh-CN"/>
        </w:rPr>
        <w:t>磋商</w:t>
      </w:r>
      <w:r>
        <w:rPr>
          <w:rFonts w:hint="eastAsia" w:ascii="宋体" w:hAnsi="宋体"/>
          <w:color w:val="auto"/>
          <w:sz w:val="24"/>
        </w:rPr>
        <w:t>内容及要求”中规定的</w:t>
      </w:r>
      <w:r>
        <w:rPr>
          <w:rFonts w:hint="eastAsia" w:ascii="宋体" w:hAnsi="宋体"/>
          <w:b/>
          <w:bCs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项目采购，并证明提交的下列文件和说明是准确的和真实的。</w:t>
      </w:r>
      <w:r>
        <w:rPr>
          <w:rFonts w:hint="eastAsia" w:ascii="宋体" w:hAnsi="宋体"/>
          <w:color w:val="auto"/>
          <w:sz w:val="24"/>
        </w:rPr>
        <w:cr/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1．本签字人确认</w:t>
      </w:r>
      <w:r>
        <w:rPr>
          <w:rFonts w:hint="eastAsia" w:ascii="宋体" w:hAnsi="宋体"/>
          <w:color w:val="auto"/>
          <w:sz w:val="24"/>
          <w:lang w:eastAsia="zh-CN"/>
        </w:rPr>
        <w:t>磋商</w:t>
      </w:r>
      <w:r>
        <w:rPr>
          <w:rFonts w:hint="eastAsia" w:ascii="宋体" w:hAnsi="宋体"/>
          <w:color w:val="auto"/>
          <w:sz w:val="24"/>
        </w:rPr>
        <w:t>文件中的说明以及响应文件中所有提交的文件和材料是真实的、准确的。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2．我方的资格声明随响应文件一同递交。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</w:t>
      </w:r>
    </w:p>
    <w:p>
      <w:pPr>
        <w:spacing w:line="400" w:lineRule="exact"/>
        <w:rPr>
          <w:rFonts w:ascii="宋体" w:hAnsi="宋体"/>
          <w:color w:val="auto"/>
          <w:sz w:val="24"/>
        </w:rPr>
      </w:pPr>
    </w:p>
    <w:p>
      <w:pPr>
        <w:spacing w:line="400" w:lineRule="exact"/>
        <w:rPr>
          <w:rFonts w:ascii="宋体" w:hAnsi="宋体"/>
          <w:color w:val="auto"/>
          <w:sz w:val="24"/>
        </w:rPr>
      </w:pPr>
    </w:p>
    <w:p>
      <w:pPr>
        <w:spacing w:line="400" w:lineRule="exact"/>
        <w:rPr>
          <w:rFonts w:ascii="宋体" w:hAnsi="宋体"/>
          <w:color w:val="auto"/>
          <w:sz w:val="24"/>
        </w:rPr>
      </w:pPr>
    </w:p>
    <w:p>
      <w:pPr>
        <w:spacing w:line="400" w:lineRule="exact"/>
        <w:rPr>
          <w:rFonts w:ascii="宋体" w:hAnsi="宋体"/>
          <w:color w:val="auto"/>
          <w:sz w:val="24"/>
        </w:rPr>
      </w:pPr>
    </w:p>
    <w:p>
      <w:pPr>
        <w:spacing w:line="400" w:lineRule="exact"/>
        <w:ind w:firstLine="4200" w:firstLineChars="175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 应 商（全称并加盖公章）：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</w:t>
      </w:r>
    </w:p>
    <w:p>
      <w:pPr>
        <w:spacing w:line="400" w:lineRule="exact"/>
        <w:ind w:firstLine="4200" w:firstLineChars="175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供应商代表签字：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</w:t>
      </w:r>
    </w:p>
    <w:p>
      <w:pPr>
        <w:pStyle w:val="20"/>
        <w:spacing w:line="400" w:lineRule="exact"/>
        <w:outlineLvl w:val="9"/>
        <w:rPr>
          <w:rFonts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 xml:space="preserve">                         </w:t>
      </w:r>
    </w:p>
    <w:p>
      <w:pPr>
        <w:spacing w:line="400" w:lineRule="exact"/>
        <w:ind w:firstLine="4200" w:firstLineChars="1750"/>
        <w:rPr>
          <w:rFonts w:ascii="宋体" w:hAnsi="宋体"/>
          <w:color w:val="auto"/>
        </w:rPr>
        <w:sectPr>
          <w:headerReference r:id="rId7" w:type="default"/>
          <w:footerReference r:id="rId8" w:type="default"/>
          <w:type w:val="nextColumn"/>
          <w:pgSz w:w="11907" w:h="16840"/>
          <w:pgMar w:top="1440" w:right="1134" w:bottom="1440" w:left="1134" w:header="851" w:footer="992" w:gutter="0"/>
          <w:cols w:space="720" w:num="1"/>
          <w:docGrid w:type="linesAndChars" w:linePitch="323" w:charSpace="-2"/>
        </w:sectPr>
      </w:pPr>
      <w:r>
        <w:rPr>
          <w:rFonts w:hint="eastAsia" w:ascii="宋体" w:hAnsi="宋体"/>
          <w:color w:val="auto"/>
          <w:sz w:val="24"/>
        </w:rPr>
        <w:t>日      期：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 xml:space="preserve">月 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 xml:space="preserve"> 日             </w:t>
      </w:r>
    </w:p>
    <w:p>
      <w:pPr>
        <w:jc w:val="center"/>
        <w:rPr>
          <w:rFonts w:ascii="宋体" w:hAnsi="宋体"/>
          <w:b/>
          <w:color w:val="auto"/>
          <w:sz w:val="36"/>
        </w:rPr>
      </w:pPr>
      <w:bookmarkStart w:id="16" w:name="_Toc22216"/>
      <w:bookmarkStart w:id="17" w:name="_Toc4076"/>
      <w:bookmarkStart w:id="18" w:name="_Toc3300"/>
      <w:bookmarkStart w:id="19" w:name="_Toc12077"/>
      <w:bookmarkStart w:id="20" w:name="_Toc7615"/>
      <w:bookmarkStart w:id="21" w:name="_Toc10917"/>
      <w:bookmarkStart w:id="22" w:name="_Toc24012"/>
      <w:r>
        <w:rPr>
          <w:rFonts w:hint="eastAsia" w:ascii="宋体" w:hAnsi="宋体"/>
          <w:b/>
          <w:color w:val="auto"/>
          <w:sz w:val="36"/>
        </w:rPr>
        <w:t>营业执照等证明文件</w:t>
      </w:r>
    </w:p>
    <w:p>
      <w:pPr>
        <w:pStyle w:val="14"/>
        <w:spacing w:before="75" w:beforeAutospacing="0" w:after="75" w:afterAutospacing="0" w:line="360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致：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(招标人) </w:t>
      </w:r>
      <w:r>
        <w:rPr>
          <w:rFonts w:hint="eastAsia" w:ascii="宋体" w:hAnsi="宋体" w:eastAsia="宋体" w:cs="宋体"/>
          <w:color w:val="auto"/>
        </w:rPr>
        <w:t>        </w:t>
      </w:r>
    </w:p>
    <w:p>
      <w:pPr>
        <w:pStyle w:val="14"/>
        <w:spacing w:before="75" w:beforeAutospacing="0" w:after="75" w:afterAutospacing="0" w:line="360" w:lineRule="auto"/>
        <w:ind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（ ）供应商为法人（包括企业、事业单位和社会团体）的</w:t>
      </w:r>
    </w:p>
    <w:p>
      <w:pPr>
        <w:pStyle w:val="14"/>
        <w:spacing w:before="75" w:beforeAutospacing="0" w:after="75" w:afterAutospacing="0" w:line="360" w:lineRule="auto"/>
        <w:ind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现附上由</w:t>
      </w:r>
      <w:r>
        <w:rPr>
          <w:rFonts w:hint="eastAsia" w:ascii="宋体" w:hAnsi="宋体" w:eastAsia="宋体" w:cs="宋体"/>
          <w:color w:val="auto"/>
          <w:u w:val="single"/>
        </w:rPr>
        <w:t>（填写“签发机关全称”）</w:t>
      </w:r>
      <w:r>
        <w:rPr>
          <w:rFonts w:hint="eastAsia" w:ascii="宋体" w:hAnsi="宋体" w:eastAsia="宋体" w:cs="宋体"/>
          <w:color w:val="auto"/>
        </w:rPr>
        <w:t>签发的我方统一社会信用代码</w:t>
      </w:r>
      <w:r>
        <w:rPr>
          <w:rFonts w:hint="eastAsia" w:ascii="宋体" w:hAnsi="宋体" w:eastAsia="宋体" w:cs="宋体"/>
          <w:color w:val="auto"/>
          <w:u w:val="single"/>
        </w:rPr>
        <w:t>（请填写法人的具体证照名称）</w:t>
      </w:r>
      <w:r>
        <w:rPr>
          <w:rFonts w:hint="eastAsia" w:ascii="宋体" w:hAnsi="宋体" w:eastAsia="宋体" w:cs="宋体"/>
          <w:color w:val="auto"/>
        </w:rPr>
        <w:t>复印件，该证明材料真实有效，否则我方负全部责任。</w:t>
      </w:r>
    </w:p>
    <w:p>
      <w:pPr>
        <w:pStyle w:val="14"/>
        <w:spacing w:before="75" w:beforeAutospacing="0" w:after="75" w:afterAutospacing="0" w:line="360" w:lineRule="auto"/>
        <w:ind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（ ）供应商为非法人（包括其他组织、自然人）的</w:t>
      </w:r>
    </w:p>
    <w:p>
      <w:pPr>
        <w:pStyle w:val="14"/>
        <w:spacing w:before="75" w:beforeAutospacing="0" w:after="75" w:afterAutospacing="0" w:line="360" w:lineRule="auto"/>
        <w:ind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□现附上由</w:t>
      </w:r>
      <w:r>
        <w:rPr>
          <w:rFonts w:hint="eastAsia" w:ascii="宋体" w:hAnsi="宋体" w:eastAsia="宋体" w:cs="宋体"/>
          <w:color w:val="auto"/>
          <w:u w:val="single"/>
        </w:rPr>
        <w:t>（填写“签发机关全称”）</w:t>
      </w:r>
      <w:r>
        <w:rPr>
          <w:rFonts w:hint="eastAsia" w:ascii="宋体" w:hAnsi="宋体" w:eastAsia="宋体" w:cs="宋体"/>
          <w:color w:val="auto"/>
        </w:rPr>
        <w:t>签发的我方</w:t>
      </w:r>
      <w:r>
        <w:rPr>
          <w:rFonts w:hint="eastAsia" w:ascii="宋体" w:hAnsi="宋体" w:eastAsia="宋体" w:cs="宋体"/>
          <w:color w:val="auto"/>
          <w:u w:val="single"/>
        </w:rPr>
        <w:t>（请填写非自然人的非法人的具体证照名称）</w:t>
      </w:r>
      <w:r>
        <w:rPr>
          <w:rFonts w:hint="eastAsia" w:ascii="宋体" w:hAnsi="宋体" w:eastAsia="宋体" w:cs="宋体"/>
          <w:color w:val="auto"/>
        </w:rPr>
        <w:t>复印件，该证明材料真实有效，否则我方负全部责任。</w:t>
      </w:r>
    </w:p>
    <w:p>
      <w:pPr>
        <w:pStyle w:val="14"/>
        <w:spacing w:before="75" w:beforeAutospacing="0" w:after="75" w:afterAutospacing="0" w:line="360" w:lineRule="auto"/>
        <w:ind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□现附上由</w:t>
      </w:r>
      <w:r>
        <w:rPr>
          <w:rFonts w:hint="eastAsia" w:ascii="宋体" w:hAnsi="宋体" w:eastAsia="宋体" w:cs="宋体"/>
          <w:color w:val="auto"/>
          <w:u w:val="single"/>
        </w:rPr>
        <w:t>（填写“签发机关全称”）</w:t>
      </w:r>
      <w:r>
        <w:rPr>
          <w:rFonts w:hint="eastAsia" w:ascii="宋体" w:hAnsi="宋体" w:eastAsia="宋体" w:cs="宋体"/>
          <w:color w:val="auto"/>
        </w:rPr>
        <w:t>签发的我方</w:t>
      </w:r>
      <w:r>
        <w:rPr>
          <w:rFonts w:hint="eastAsia" w:ascii="宋体" w:hAnsi="宋体" w:eastAsia="宋体" w:cs="宋体"/>
          <w:color w:val="auto"/>
          <w:u w:val="single"/>
        </w:rPr>
        <w:t>（请填写自然人的身份证件名称）</w:t>
      </w:r>
      <w:r>
        <w:rPr>
          <w:rFonts w:hint="eastAsia" w:ascii="宋体" w:hAnsi="宋体" w:eastAsia="宋体" w:cs="宋体"/>
          <w:color w:val="auto"/>
        </w:rPr>
        <w:t>复印件，该证明材料真实有效，否则我方负全部责任。</w:t>
      </w:r>
    </w:p>
    <w:p>
      <w:pPr>
        <w:pStyle w:val="14"/>
        <w:spacing w:before="75" w:beforeAutospacing="0" w:after="75" w:afterAutospacing="0" w:line="360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 </w:t>
      </w:r>
    </w:p>
    <w:p>
      <w:pPr>
        <w:pStyle w:val="14"/>
        <w:spacing w:before="75" w:beforeAutospacing="0" w:after="75" w:afterAutospacing="0" w:line="360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★注意：</w:t>
      </w:r>
    </w:p>
    <w:p>
      <w:pPr>
        <w:pStyle w:val="14"/>
        <w:spacing w:before="75" w:beforeAutospacing="0" w:after="75" w:afterAutospacing="0" w:line="360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1、请供应商根据实际情况填写，在相应的（）中打“√”并选择相应的“□”（若有）后，再按照本格式的要求提供相应证明材料的复印件。</w:t>
      </w:r>
    </w:p>
    <w:p>
      <w:pPr>
        <w:pStyle w:val="14"/>
        <w:spacing w:before="75" w:beforeAutospacing="0" w:after="75" w:afterAutospacing="0" w:line="360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、供应商为企业的，提供有效的营业执照复印件；供应商为事业单位的，提供有效的事业单位法人证书复印件；供应商为社会团体的，提供有效的社会团体法人登记证书复印件；供应商为合伙企业、个体工商户的，提供有效的营业执照复印件；供应商为非企业专业服务机构的，提供有效的执业许可证等证明材料复印件；供应商为自然人的，提供有效的自然人身份证件复印件；其他供应商应按照有关法律、法规和规章规定，提供有效的相应具体证照复印件。</w:t>
      </w:r>
    </w:p>
    <w:p>
      <w:pPr>
        <w:pStyle w:val="14"/>
        <w:spacing w:before="75" w:beforeAutospacing="0" w:after="75" w:afterAutospacing="0" w:line="360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3、供应商提供的相应证明材料复印件均应符合：内容完整、清晰、整洁，并由供应商加盖其单位公章。</w:t>
      </w:r>
    </w:p>
    <w:p>
      <w:pPr>
        <w:pStyle w:val="14"/>
        <w:spacing w:before="75" w:beforeAutospacing="0" w:after="75" w:afterAutospacing="0" w:line="360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 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供应商：</w:t>
      </w:r>
      <w:r>
        <w:rPr>
          <w:rFonts w:hint="eastAsia"/>
          <w:color w:val="auto"/>
          <w:sz w:val="24"/>
          <w:szCs w:val="24"/>
          <w:u w:val="single"/>
        </w:rPr>
        <w:t>（全称并加盖单位公章）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供应商代表签字：</w:t>
      </w:r>
      <w:r>
        <w:rPr>
          <w:rFonts w:hint="eastAsia"/>
          <w:color w:val="auto"/>
          <w:sz w:val="24"/>
          <w:szCs w:val="24"/>
          <w:u w:val="single"/>
        </w:rPr>
        <w:t>            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日期：</w:t>
      </w:r>
      <w:r>
        <w:rPr>
          <w:rFonts w:hint="eastAsia"/>
          <w:color w:val="auto"/>
          <w:sz w:val="24"/>
          <w:szCs w:val="24"/>
          <w:u w:val="single"/>
        </w:rPr>
        <w:t>    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日</w:t>
      </w:r>
    </w:p>
    <w:bookmarkEnd w:id="16"/>
    <w:bookmarkEnd w:id="17"/>
    <w:bookmarkEnd w:id="18"/>
    <w:bookmarkEnd w:id="19"/>
    <w:bookmarkEnd w:id="20"/>
    <w:bookmarkEnd w:id="21"/>
    <w:bookmarkEnd w:id="22"/>
    <w:p>
      <w:pPr>
        <w:rPr>
          <w:rStyle w:val="17"/>
          <w:color w:val="auto"/>
        </w:rPr>
      </w:pPr>
      <w:bookmarkStart w:id="23" w:name="_Toc514014741"/>
      <w:bookmarkStart w:id="24" w:name="_Toc20754"/>
      <w:r>
        <w:rPr>
          <w:rStyle w:val="17"/>
          <w:rFonts w:hint="eastAsia"/>
          <w:color w:val="auto"/>
        </w:rPr>
        <w:br w:type="page"/>
      </w:r>
    </w:p>
    <w:p>
      <w:pPr>
        <w:pStyle w:val="14"/>
        <w:spacing w:before="75" w:beforeAutospacing="0" w:after="75" w:afterAutospacing="0" w:line="435" w:lineRule="atLeast"/>
        <w:jc w:val="center"/>
        <w:rPr>
          <w:color w:val="auto"/>
          <w:highlight w:val="none"/>
        </w:rPr>
      </w:pPr>
      <w:r>
        <w:rPr>
          <w:rStyle w:val="17"/>
          <w:rFonts w:hint="eastAsia"/>
          <w:color w:val="auto"/>
          <w:highlight w:val="none"/>
        </w:rPr>
        <w:t>法定代表人</w:t>
      </w:r>
      <w:r>
        <w:rPr>
          <w:rStyle w:val="17"/>
          <w:rFonts w:hint="eastAsia"/>
          <w:color w:val="auto"/>
          <w:highlight w:val="none"/>
          <w:lang w:eastAsia="zh-CN"/>
        </w:rPr>
        <w:t>（</w:t>
      </w:r>
      <w:r>
        <w:rPr>
          <w:rStyle w:val="17"/>
          <w:rFonts w:hint="eastAsia"/>
          <w:color w:val="auto"/>
          <w:highlight w:val="none"/>
        </w:rPr>
        <w:t>单位负责人</w:t>
      </w:r>
      <w:r>
        <w:rPr>
          <w:rStyle w:val="17"/>
          <w:rFonts w:hint="eastAsia"/>
          <w:color w:val="auto"/>
          <w:highlight w:val="none"/>
          <w:lang w:eastAsia="zh-CN"/>
        </w:rPr>
        <w:t>）</w:t>
      </w:r>
      <w:r>
        <w:rPr>
          <w:rStyle w:val="17"/>
          <w:rFonts w:hint="eastAsia"/>
          <w:color w:val="auto"/>
          <w:highlight w:val="none"/>
        </w:rPr>
        <w:t>授权书</w:t>
      </w:r>
    </w:p>
    <w:p>
      <w:pPr>
        <w:pStyle w:val="14"/>
        <w:spacing w:before="75" w:beforeAutospacing="0" w:after="75" w:afterAutospacing="0" w:line="360" w:lineRule="atLeast"/>
        <w:rPr>
          <w:color w:val="auto"/>
        </w:rPr>
      </w:pPr>
      <w:r>
        <w:rPr>
          <w:rFonts w:hint="eastAsia"/>
          <w:color w:val="auto"/>
        </w:rPr>
        <w:t>致</w:t>
      </w:r>
      <w:r>
        <w:rPr>
          <w:rFonts w:hint="eastAsia"/>
          <w:color w:val="auto"/>
          <w:u w:val="single"/>
        </w:rPr>
        <w:t>：         (招标人</w:t>
      </w:r>
      <w:r>
        <w:rPr>
          <w:rFonts w:ascii="Calibri" w:hAnsi="Calibri" w:cs="Calibri"/>
          <w:color w:val="auto"/>
          <w:u w:val="single"/>
        </w:rPr>
        <w:t xml:space="preserve">) </w:t>
      </w:r>
      <w:r>
        <w:rPr>
          <w:rFonts w:ascii="Calibri" w:hAnsi="Calibri" w:cs="Calibri"/>
          <w:color w:val="auto"/>
        </w:rPr>
        <w:t>     </w:t>
      </w:r>
      <w:r>
        <w:rPr>
          <w:rFonts w:hint="eastAsia"/>
          <w:color w:val="auto"/>
        </w:rPr>
        <w:t> </w:t>
      </w:r>
    </w:p>
    <w:p>
      <w:pPr>
        <w:pStyle w:val="14"/>
        <w:spacing w:before="75" w:beforeAutospacing="0" w:after="75" w:afterAutospacing="0" w:line="360" w:lineRule="atLeast"/>
        <w:ind w:firstLine="480"/>
        <w:rPr>
          <w:color w:val="auto"/>
        </w:rPr>
      </w:pPr>
      <w:r>
        <w:rPr>
          <w:rFonts w:hint="eastAsia"/>
          <w:color w:val="auto"/>
        </w:rPr>
        <w:t>我方的单位负责人</w:t>
      </w:r>
      <w:r>
        <w:rPr>
          <w:rFonts w:hint="eastAsia"/>
          <w:color w:val="auto"/>
          <w:u w:val="single"/>
          <w:lang w:val="en-US" w:eastAsia="zh-CN"/>
        </w:rPr>
        <w:t xml:space="preserve">  </w:t>
      </w:r>
      <w:r>
        <w:rPr>
          <w:rFonts w:hint="eastAsia"/>
          <w:color w:val="auto"/>
          <w:u w:val="single"/>
        </w:rPr>
        <w:t>（填写“单位负责人全名”）</w:t>
      </w:r>
      <w:r>
        <w:rPr>
          <w:rFonts w:hint="eastAsia"/>
          <w:color w:val="auto"/>
        </w:rPr>
        <w:t>授权</w:t>
      </w:r>
      <w:r>
        <w:rPr>
          <w:rFonts w:hint="eastAsia"/>
          <w:color w:val="auto"/>
          <w:u w:val="single"/>
          <w:lang w:val="en-US" w:eastAsia="zh-CN"/>
        </w:rPr>
        <w:t xml:space="preserve">  </w:t>
      </w:r>
      <w:r>
        <w:rPr>
          <w:rFonts w:hint="eastAsia"/>
          <w:color w:val="auto"/>
          <w:u w:val="single"/>
        </w:rPr>
        <w:t>（填写“供应商代表全名”）</w:t>
      </w:r>
      <w:r>
        <w:rPr>
          <w:rFonts w:hint="eastAsia"/>
          <w:color w:val="auto"/>
        </w:rPr>
        <w:t>为我方的供应商代表，代表我方参加</w:t>
      </w:r>
      <w:r>
        <w:rPr>
          <w:rFonts w:hint="eastAsia"/>
          <w:color w:val="auto"/>
          <w:u w:val="single"/>
        </w:rPr>
        <w:t> </w:t>
      </w:r>
      <w:r>
        <w:rPr>
          <w:rFonts w:hint="eastAsia"/>
          <w:color w:val="auto"/>
          <w:u w:val="single"/>
          <w:lang w:val="en-US" w:eastAsia="zh-CN"/>
        </w:rPr>
        <w:t xml:space="preserve">  </w:t>
      </w:r>
      <w:r>
        <w:rPr>
          <w:rFonts w:hint="eastAsia"/>
          <w:color w:val="auto"/>
          <w:u w:val="single"/>
        </w:rPr>
        <w:t> （填写“项目名称”）</w:t>
      </w:r>
      <w:r>
        <w:rPr>
          <w:rFonts w:hint="eastAsia"/>
          <w:color w:val="auto"/>
        </w:rPr>
        <w:t>项目</w:t>
      </w:r>
      <w:r>
        <w:rPr>
          <w:rFonts w:hint="eastAsia"/>
          <w:color w:val="auto"/>
          <w:u w:val="single"/>
        </w:rPr>
        <w:t>（项目编号：          ）</w:t>
      </w:r>
      <w:r>
        <w:rPr>
          <w:rFonts w:hint="eastAsia"/>
          <w:color w:val="auto"/>
        </w:rPr>
        <w:t>的响应</w:t>
      </w:r>
      <w:r>
        <w:rPr>
          <w:rFonts w:hint="eastAsia"/>
          <w:color w:val="auto"/>
          <w:lang w:eastAsia="zh-CN"/>
        </w:rPr>
        <w:t>磋商</w:t>
      </w:r>
      <w:r>
        <w:rPr>
          <w:rFonts w:hint="eastAsia"/>
          <w:color w:val="auto"/>
        </w:rPr>
        <w:t>，全权代表我方处理响应</w:t>
      </w:r>
      <w:r>
        <w:rPr>
          <w:rFonts w:hint="eastAsia"/>
          <w:color w:val="auto"/>
          <w:lang w:eastAsia="zh-CN"/>
        </w:rPr>
        <w:t>磋商</w:t>
      </w:r>
      <w:r>
        <w:rPr>
          <w:rFonts w:hint="eastAsia"/>
          <w:color w:val="auto"/>
        </w:rPr>
        <w:t>过程的一切事宜，包括但不限于：递交响应文件、参与</w:t>
      </w:r>
      <w:r>
        <w:rPr>
          <w:rFonts w:hint="eastAsia"/>
          <w:color w:val="auto"/>
          <w:lang w:eastAsia="zh-CN"/>
        </w:rPr>
        <w:t>磋商</w:t>
      </w:r>
      <w:r>
        <w:rPr>
          <w:rFonts w:hint="eastAsia"/>
          <w:color w:val="auto"/>
        </w:rPr>
        <w:t>、澄清、签约等工作。供应商代表在响应</w:t>
      </w:r>
      <w:r>
        <w:rPr>
          <w:rFonts w:hint="eastAsia"/>
          <w:color w:val="auto"/>
          <w:lang w:eastAsia="zh-CN"/>
        </w:rPr>
        <w:t>磋商</w:t>
      </w:r>
      <w:r>
        <w:rPr>
          <w:rFonts w:hint="eastAsia"/>
          <w:color w:val="auto"/>
        </w:rPr>
        <w:t>过程中所签署的一切文件和处理与之有关的一切事务，我方均予以认可并对此承担责任。</w:t>
      </w:r>
    </w:p>
    <w:p>
      <w:pPr>
        <w:pStyle w:val="14"/>
        <w:spacing w:before="75" w:beforeAutospacing="0" w:after="75" w:afterAutospacing="0" w:line="360" w:lineRule="atLeast"/>
        <w:rPr>
          <w:color w:val="auto"/>
        </w:rPr>
      </w:pPr>
      <w:r>
        <w:rPr>
          <w:rFonts w:hint="eastAsia"/>
          <w:color w:val="auto"/>
        </w:rPr>
        <w:t>  供应商代表无转委权。特此授权。</w:t>
      </w:r>
    </w:p>
    <w:p>
      <w:pPr>
        <w:pStyle w:val="14"/>
        <w:spacing w:before="75" w:beforeAutospacing="0" w:after="75" w:afterAutospacing="0" w:line="360" w:lineRule="atLeast"/>
        <w:jc w:val="center"/>
        <w:rPr>
          <w:color w:val="auto"/>
        </w:rPr>
      </w:pPr>
      <w:r>
        <w:rPr>
          <w:rFonts w:hint="eastAsia"/>
          <w:color w:val="auto"/>
        </w:rPr>
        <w:t>（以下无正文）</w:t>
      </w:r>
    </w:p>
    <w:p>
      <w:pPr>
        <w:pStyle w:val="14"/>
        <w:spacing w:before="75" w:beforeAutospacing="0" w:after="75" w:afterAutospacing="0" w:line="360" w:lineRule="exact"/>
        <w:ind w:left="960" w:hanging="960" w:hangingChars="400"/>
        <w:rPr>
          <w:rFonts w:hint="eastAsia"/>
          <w:color w:val="auto"/>
          <w:u w:val="single"/>
        </w:rPr>
      </w:pPr>
      <w:r>
        <w:rPr>
          <w:rFonts w:hint="eastAsia"/>
          <w:color w:val="auto"/>
        </w:rPr>
        <w:t>单位负责人：</w:t>
      </w:r>
      <w:r>
        <w:rPr>
          <w:rFonts w:hint="eastAsia"/>
          <w:color w:val="auto"/>
          <w:u w:val="single"/>
        </w:rPr>
        <w:t xml:space="preserve">        </w:t>
      </w:r>
      <w:r>
        <w:rPr>
          <w:rFonts w:hint="eastAsia"/>
          <w:color w:val="auto"/>
        </w:rPr>
        <w:t>身份证号：</w:t>
      </w:r>
      <w:r>
        <w:rPr>
          <w:rFonts w:hint="eastAsia"/>
          <w:color w:val="auto"/>
          <w:u w:val="single"/>
        </w:rPr>
        <w:t>     </w:t>
      </w:r>
      <w:r>
        <w:rPr>
          <w:rFonts w:hint="eastAsia"/>
          <w:color w:val="auto"/>
        </w:rPr>
        <w:t>手机：</w:t>
      </w:r>
      <w:r>
        <w:rPr>
          <w:rFonts w:hint="eastAsia"/>
          <w:color w:val="auto"/>
          <w:u w:val="single"/>
        </w:rPr>
        <w:t xml:space="preserve">               </w:t>
      </w:r>
    </w:p>
    <w:p>
      <w:pPr>
        <w:pStyle w:val="14"/>
        <w:spacing w:before="75" w:beforeAutospacing="0" w:after="75" w:afterAutospacing="0" w:line="360" w:lineRule="exact"/>
        <w:rPr>
          <w:color w:val="auto"/>
        </w:rPr>
      </w:pPr>
      <w:r>
        <w:rPr>
          <w:rFonts w:hint="eastAsia"/>
          <w:color w:val="auto"/>
        </w:rPr>
        <w:t>供应商代表：</w:t>
      </w:r>
      <w:r>
        <w:rPr>
          <w:rFonts w:hint="eastAsia"/>
          <w:color w:val="auto"/>
          <w:u w:val="single"/>
        </w:rPr>
        <w:t xml:space="preserve">       </w:t>
      </w:r>
      <w:r>
        <w:rPr>
          <w:rFonts w:hint="eastAsia"/>
          <w:color w:val="auto"/>
        </w:rPr>
        <w:t>身份证号：</w:t>
      </w:r>
      <w:r>
        <w:rPr>
          <w:rFonts w:hint="eastAsia"/>
          <w:color w:val="auto"/>
          <w:u w:val="single"/>
        </w:rPr>
        <w:t xml:space="preserve">        </w:t>
      </w:r>
      <w:r>
        <w:rPr>
          <w:rFonts w:hint="eastAsia"/>
          <w:color w:val="auto"/>
        </w:rPr>
        <w:t>手机：</w:t>
      </w:r>
      <w:r>
        <w:rPr>
          <w:rFonts w:hint="eastAsia"/>
          <w:color w:val="auto"/>
          <w:u w:val="single"/>
        </w:rPr>
        <w:t xml:space="preserve">              </w:t>
      </w:r>
    </w:p>
    <w:p>
      <w:pPr>
        <w:pStyle w:val="14"/>
        <w:spacing w:before="75" w:beforeAutospacing="0" w:after="75" w:afterAutospacing="0" w:line="360" w:lineRule="atLeast"/>
        <w:rPr>
          <w:color w:val="auto"/>
        </w:rPr>
      </w:pPr>
      <w:r>
        <w:rPr>
          <w:rFonts w:hint="eastAsia"/>
          <w:color w:val="auto"/>
        </w:rPr>
        <w:t>授权方</w:t>
      </w:r>
    </w:p>
    <w:p>
      <w:pPr>
        <w:pStyle w:val="14"/>
        <w:spacing w:before="75" w:beforeAutospacing="0" w:after="75" w:afterAutospacing="0" w:line="360" w:lineRule="atLeast"/>
        <w:rPr>
          <w:color w:val="auto"/>
        </w:rPr>
      </w:pPr>
      <w:r>
        <w:rPr>
          <w:rFonts w:hint="eastAsia"/>
          <w:color w:val="auto"/>
        </w:rPr>
        <w:t>供应商：</w:t>
      </w:r>
      <w:r>
        <w:rPr>
          <w:rFonts w:hint="eastAsia"/>
          <w:color w:val="auto"/>
          <w:u w:val="single"/>
          <w:lang w:val="en-US" w:eastAsia="zh-CN"/>
        </w:rPr>
        <w:t xml:space="preserve">          </w:t>
      </w:r>
      <w:r>
        <w:rPr>
          <w:rFonts w:hint="eastAsia"/>
          <w:color w:val="auto"/>
          <w:u w:val="single"/>
        </w:rPr>
        <w:t>（全称并加盖单位公章）</w:t>
      </w:r>
    </w:p>
    <w:p>
      <w:pPr>
        <w:pStyle w:val="14"/>
        <w:spacing w:before="75" w:beforeAutospacing="0" w:after="75" w:afterAutospacing="0" w:line="360" w:lineRule="atLeast"/>
        <w:rPr>
          <w:color w:val="auto"/>
        </w:rPr>
      </w:pPr>
      <w:r>
        <w:rPr>
          <w:rFonts w:hint="eastAsia"/>
          <w:color w:val="auto"/>
        </w:rPr>
        <w:t>单位负责人签字或盖章：</w:t>
      </w:r>
      <w:r>
        <w:rPr>
          <w:rFonts w:hint="eastAsia"/>
          <w:color w:val="auto"/>
          <w:u w:val="single"/>
          <w:lang w:val="en-US" w:eastAsia="zh-CN"/>
        </w:rPr>
        <w:t xml:space="preserve">                  </w:t>
      </w:r>
      <w:r>
        <w:rPr>
          <w:rFonts w:hint="eastAsia"/>
          <w:color w:val="auto"/>
        </w:rPr>
        <w:t>          </w:t>
      </w:r>
    </w:p>
    <w:p>
      <w:pPr>
        <w:pStyle w:val="14"/>
        <w:spacing w:before="75" w:beforeAutospacing="0" w:after="75" w:afterAutospacing="0" w:line="360" w:lineRule="atLeast"/>
        <w:rPr>
          <w:color w:val="auto"/>
        </w:rPr>
      </w:pPr>
      <w:r>
        <w:rPr>
          <w:rFonts w:hint="eastAsia"/>
          <w:color w:val="auto"/>
        </w:rPr>
        <w:t>接受授权方</w:t>
      </w:r>
    </w:p>
    <w:p>
      <w:pPr>
        <w:pStyle w:val="14"/>
        <w:spacing w:before="75" w:beforeAutospacing="0" w:after="75" w:afterAutospacing="0" w:line="360" w:lineRule="atLeast"/>
        <w:rPr>
          <w:color w:val="auto"/>
          <w:u w:val="single"/>
        </w:rPr>
      </w:pPr>
      <w:r>
        <w:rPr>
          <w:rFonts w:hint="eastAsia"/>
          <w:color w:val="auto"/>
        </w:rPr>
        <w:t>供应商代表签字：</w:t>
      </w:r>
      <w:r>
        <w:rPr>
          <w:rFonts w:hint="eastAsia"/>
          <w:color w:val="auto"/>
          <w:u w:val="single"/>
          <w:lang w:val="en-US" w:eastAsia="zh-CN"/>
        </w:rPr>
        <w:t xml:space="preserve">                  </w:t>
      </w:r>
    </w:p>
    <w:p>
      <w:pPr>
        <w:pStyle w:val="14"/>
        <w:spacing w:before="75" w:beforeAutospacing="0" w:after="75" w:afterAutospacing="0" w:line="360" w:lineRule="atLeast"/>
        <w:rPr>
          <w:color w:val="auto"/>
        </w:rPr>
      </w:pPr>
      <w:r>
        <w:rPr>
          <w:rFonts w:hint="eastAsia"/>
          <w:color w:val="auto"/>
        </w:rPr>
        <w:t>签署日期：</w:t>
      </w:r>
      <w:r>
        <w:rPr>
          <w:rFonts w:hint="eastAsia"/>
          <w:color w:val="auto"/>
          <w:u w:val="single"/>
        </w:rPr>
        <w:t>   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u w:val="single"/>
        </w:rPr>
        <w:t>   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u w:val="single"/>
        </w:rPr>
        <w:t>   </w:t>
      </w:r>
      <w:r>
        <w:rPr>
          <w:rFonts w:hint="eastAsia"/>
          <w:color w:val="auto"/>
        </w:rPr>
        <w:t>日                  </w:t>
      </w:r>
    </w:p>
    <w:p>
      <w:pPr>
        <w:pStyle w:val="14"/>
        <w:spacing w:before="75" w:beforeAutospacing="0" w:after="75" w:afterAutospacing="0" w:line="405" w:lineRule="atLeast"/>
        <w:rPr>
          <w:color w:val="auto"/>
        </w:rPr>
      </w:pPr>
      <w:r>
        <w:rPr>
          <w:rFonts w:hint="eastAsia"/>
          <w:color w:val="auto"/>
        </w:rPr>
        <w:t>附</w:t>
      </w:r>
      <w:r>
        <w:rPr>
          <w:rFonts w:hint="eastAsia"/>
          <w:color w:val="auto"/>
          <w:highlight w:val="none"/>
        </w:rPr>
        <w:t>：</w:t>
      </w:r>
      <w:r>
        <w:rPr>
          <w:rStyle w:val="17"/>
          <w:rFonts w:hint="eastAsia"/>
          <w:color w:val="auto"/>
          <w:highlight w:val="none"/>
        </w:rPr>
        <w:t>法定代表人</w:t>
      </w:r>
      <w:r>
        <w:rPr>
          <w:rStyle w:val="17"/>
          <w:rFonts w:hint="eastAsia"/>
          <w:color w:val="auto"/>
          <w:highlight w:val="none"/>
          <w:lang w:eastAsia="zh-CN"/>
        </w:rPr>
        <w:t>（</w:t>
      </w:r>
      <w:r>
        <w:rPr>
          <w:rStyle w:val="17"/>
          <w:rFonts w:hint="eastAsia"/>
          <w:color w:val="auto"/>
          <w:highlight w:val="none"/>
        </w:rPr>
        <w:t>单位负责人</w:t>
      </w:r>
      <w:r>
        <w:rPr>
          <w:rStyle w:val="17"/>
          <w:rFonts w:hint="eastAsia"/>
          <w:color w:val="auto"/>
          <w:highlight w:val="none"/>
          <w:lang w:eastAsia="zh-CN"/>
        </w:rPr>
        <w:t>）</w:t>
      </w:r>
      <w:r>
        <w:rPr>
          <w:rFonts w:hint="eastAsia"/>
          <w:color w:val="auto"/>
          <w:highlight w:val="none"/>
        </w:rPr>
        <w:t>、供应商代表</w:t>
      </w:r>
      <w:r>
        <w:rPr>
          <w:rFonts w:hint="eastAsia"/>
          <w:color w:val="auto"/>
        </w:rPr>
        <w:t>的身份证正反面复印件</w:t>
      </w:r>
    </w:p>
    <w:tbl>
      <w:tblPr>
        <w:tblStyle w:val="15"/>
        <w:tblW w:w="8565" w:type="dxa"/>
        <w:tblCellSpacing w:w="15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</w:trPr>
        <w:tc>
          <w:tcPr>
            <w:tcW w:w="85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spacing w:before="0" w:beforeAutospacing="0" w:after="0" w:afterAutospacing="0" w:line="405" w:lineRule="atLeast"/>
              <w:jc w:val="center"/>
              <w:rPr>
                <w:color w:val="auto"/>
              </w:rPr>
            </w:pPr>
            <w:r>
              <w:rPr>
                <w:rStyle w:val="17"/>
                <w:rFonts w:hint="eastAsia"/>
                <w:color w:val="auto"/>
              </w:rPr>
              <w:t> 要求：真实、有效、清晰</w:t>
            </w:r>
          </w:p>
        </w:tc>
      </w:tr>
    </w:tbl>
    <w:p>
      <w:pPr>
        <w:pStyle w:val="14"/>
        <w:spacing w:before="75" w:beforeAutospacing="0" w:after="75" w:afterAutospacing="0" w:line="300" w:lineRule="exact"/>
        <w:jc w:val="both"/>
        <w:rPr>
          <w:color w:val="auto"/>
        </w:rPr>
      </w:pPr>
      <w:r>
        <w:rPr>
          <w:rFonts w:hint="eastAsia"/>
          <w:color w:val="auto"/>
        </w:rPr>
        <w:t>★注意：</w:t>
      </w:r>
    </w:p>
    <w:p>
      <w:pPr>
        <w:pStyle w:val="14"/>
        <w:spacing w:before="0" w:beforeAutospacing="0" w:after="0" w:afterAutospacing="0" w:line="300" w:lineRule="exact"/>
        <w:rPr>
          <w:color w:val="auto"/>
          <w:highlight w:val="none"/>
        </w:rPr>
      </w:pPr>
      <w:r>
        <w:rPr>
          <w:rFonts w:hint="eastAsia"/>
          <w:color w:val="auto"/>
        </w:rPr>
        <w:t>1、企业（银行、保险、石油石化、电力、电信等行业除外）、事业单位和社会团体法人的“单位负责人”指</w:t>
      </w:r>
      <w:r>
        <w:rPr>
          <w:rStyle w:val="17"/>
          <w:rFonts w:hint="eastAsia"/>
          <w:color w:val="auto"/>
          <w:highlight w:val="none"/>
        </w:rPr>
        <w:t>法定代表人</w:t>
      </w:r>
      <w:r>
        <w:rPr>
          <w:rFonts w:hint="eastAsia"/>
          <w:color w:val="auto"/>
          <w:highlight w:val="none"/>
        </w:rPr>
        <w:t>，即与实际提交的“营业执照等证明文件”载明的一致。</w:t>
      </w:r>
    </w:p>
    <w:p>
      <w:pPr>
        <w:pStyle w:val="14"/>
        <w:spacing w:before="0" w:beforeAutospacing="0" w:after="0" w:afterAutospacing="0" w:line="300" w:lineRule="exact"/>
        <w:rPr>
          <w:color w:val="auto"/>
        </w:rPr>
      </w:pPr>
      <w:r>
        <w:rPr>
          <w:rFonts w:hint="eastAsia"/>
          <w:color w:val="auto"/>
          <w:highlight w:val="none"/>
        </w:rPr>
        <w:t>2、银行、保险、石油石化、电力、电信等行业：以法人身份参加</w:t>
      </w:r>
      <w:r>
        <w:rPr>
          <w:rFonts w:hint="eastAsia"/>
          <w:color w:val="auto"/>
          <w:highlight w:val="none"/>
          <w:lang w:eastAsia="zh-CN"/>
        </w:rPr>
        <w:t>磋商</w:t>
      </w:r>
      <w:r>
        <w:rPr>
          <w:rFonts w:hint="eastAsia"/>
          <w:color w:val="auto"/>
          <w:highlight w:val="none"/>
        </w:rPr>
        <w:t>的，“单位负责人”指</w:t>
      </w:r>
      <w:r>
        <w:rPr>
          <w:rStyle w:val="17"/>
          <w:rFonts w:hint="eastAsia"/>
          <w:color w:val="auto"/>
          <w:highlight w:val="none"/>
        </w:rPr>
        <w:t>法定代表人</w:t>
      </w:r>
      <w:r>
        <w:rPr>
          <w:rFonts w:hint="eastAsia"/>
          <w:color w:val="auto"/>
          <w:highlight w:val="none"/>
        </w:rPr>
        <w:t>，即与</w:t>
      </w:r>
      <w:r>
        <w:rPr>
          <w:rFonts w:hint="eastAsia"/>
          <w:color w:val="auto"/>
        </w:rPr>
        <w:t>实际提交的“营业执照等证明文件”载明的一致；以非法人身份参加</w:t>
      </w:r>
      <w:r>
        <w:rPr>
          <w:rFonts w:hint="eastAsia"/>
          <w:color w:val="auto"/>
          <w:lang w:eastAsia="zh-CN"/>
        </w:rPr>
        <w:t>磋商</w:t>
      </w:r>
      <w:r>
        <w:rPr>
          <w:rFonts w:hint="eastAsia"/>
          <w:color w:val="auto"/>
        </w:rPr>
        <w:t>的，“单位负责人”指</w:t>
      </w:r>
      <w:r>
        <w:rPr>
          <w:rStyle w:val="17"/>
          <w:rFonts w:hint="eastAsia"/>
          <w:color w:val="auto"/>
        </w:rPr>
        <w:t>代表单位行使职权的主要负责人</w:t>
      </w:r>
      <w:r>
        <w:rPr>
          <w:rFonts w:hint="eastAsia"/>
          <w:color w:val="auto"/>
        </w:rPr>
        <w:t>，即与实际提交的“营业执照等证明文件”载明的一致。</w:t>
      </w:r>
    </w:p>
    <w:p>
      <w:pPr>
        <w:pStyle w:val="14"/>
        <w:spacing w:before="0" w:beforeAutospacing="0" w:after="0" w:afterAutospacing="0" w:line="300" w:lineRule="exact"/>
        <w:rPr>
          <w:color w:val="auto"/>
        </w:rPr>
      </w:pPr>
      <w:r>
        <w:rPr>
          <w:rFonts w:hint="eastAsia"/>
          <w:color w:val="auto"/>
        </w:rPr>
        <w:t>3、负责响应文件签字的供应商代表如果不是上述规定的单位负责人，则供应商应当在响应文件中提供本授权书，纸质响应文件正本中的本授权书应为原件。供应商为自然人的，可不填写本授权书，但应当提供其身份证正反面复印件。</w:t>
      </w:r>
    </w:p>
    <w:p>
      <w:pPr>
        <w:pStyle w:val="14"/>
        <w:spacing w:before="75" w:beforeAutospacing="0" w:after="75" w:afterAutospacing="0" w:line="300" w:lineRule="exact"/>
        <w:jc w:val="both"/>
        <w:rPr>
          <w:rFonts w:hint="eastAsia" w:eastAsia="宋体"/>
          <w:color w:val="auto"/>
          <w:lang w:eastAsia="zh-CN"/>
        </w:rPr>
      </w:pPr>
      <w:r>
        <w:rPr>
          <w:rFonts w:hint="eastAsia"/>
          <w:color w:val="auto"/>
        </w:rPr>
        <w:t>4、对于接受联合体形式的</w:t>
      </w:r>
      <w:r>
        <w:rPr>
          <w:rFonts w:hint="eastAsia"/>
          <w:color w:val="auto"/>
          <w:lang w:eastAsia="zh-CN"/>
        </w:rPr>
        <w:t>磋商</w:t>
      </w:r>
      <w:r>
        <w:rPr>
          <w:rFonts w:hint="eastAsia"/>
          <w:color w:val="auto"/>
        </w:rPr>
        <w:t>且供应商是联合体的，则只需要联合体的牵头方提交本授权书，在纸质响应文件正本中的本授权书应为原件</w:t>
      </w:r>
      <w:r>
        <w:rPr>
          <w:rFonts w:hint="eastAsia"/>
          <w:color w:val="auto"/>
          <w:lang w:eastAsia="zh-CN"/>
        </w:rPr>
        <w:t>。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color w:val="auto"/>
        </w:rPr>
        <w:br w:type="page"/>
      </w:r>
    </w:p>
    <w:p>
      <w:pPr>
        <w:spacing w:line="400" w:lineRule="exact"/>
        <w:jc w:val="center"/>
        <w:rPr>
          <w:rFonts w:hint="eastAsia" w:hAnsi="宋体"/>
          <w:b/>
          <w:color w:val="auto"/>
          <w:sz w:val="32"/>
          <w:szCs w:val="32"/>
        </w:rPr>
      </w:pPr>
      <w:bookmarkStart w:id="25" w:name="_Toc18984"/>
    </w:p>
    <w:p>
      <w:pPr>
        <w:spacing w:line="400" w:lineRule="exact"/>
        <w:jc w:val="center"/>
        <w:rPr>
          <w:rFonts w:hint="eastAsia" w:hAnsi="宋体"/>
          <w:b/>
          <w:color w:val="auto"/>
          <w:sz w:val="32"/>
          <w:szCs w:val="32"/>
        </w:rPr>
      </w:pPr>
      <w:r>
        <w:rPr>
          <w:rFonts w:hint="eastAsia" w:hAnsi="宋体"/>
          <w:b/>
          <w:color w:val="auto"/>
          <w:sz w:val="32"/>
          <w:szCs w:val="32"/>
        </w:rPr>
        <w:t>财务状况报告</w:t>
      </w:r>
      <w:bookmarkEnd w:id="23"/>
      <w:bookmarkEnd w:id="24"/>
      <w:bookmarkEnd w:id="25"/>
      <w:r>
        <w:rPr>
          <w:rFonts w:hint="eastAsia" w:hAnsi="宋体"/>
          <w:b/>
          <w:color w:val="auto"/>
          <w:sz w:val="32"/>
          <w:szCs w:val="32"/>
        </w:rPr>
        <w:t>，依法缴纳税收和社会保障资金的承诺函</w:t>
      </w:r>
    </w:p>
    <w:p>
      <w:pPr>
        <w:spacing w:line="400" w:lineRule="exact"/>
        <w:jc w:val="center"/>
        <w:rPr>
          <w:rFonts w:hAnsi="宋体"/>
          <w:b/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>（财务状况报告，依法缴纳税收和社会保障资金的承诺函原件格式自拟）</w:t>
      </w:r>
    </w:p>
    <w:p>
      <w:pPr>
        <w:widowControl/>
        <w:jc w:val="left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>
      <w:pPr>
        <w:pStyle w:val="14"/>
        <w:spacing w:before="75" w:beforeAutospacing="0" w:after="75" w:afterAutospacing="0"/>
        <w:jc w:val="center"/>
        <w:rPr>
          <w:color w:val="auto"/>
        </w:rPr>
      </w:pPr>
      <w:r>
        <w:rPr>
          <w:rFonts w:hint="eastAsia"/>
          <w:b/>
          <w:color w:val="auto"/>
          <w:sz w:val="32"/>
          <w:szCs w:val="32"/>
        </w:rPr>
        <w:t>具备履行合同所必需设备和专业技术能力的声明函</w:t>
      </w:r>
    </w:p>
    <w:p>
      <w:pPr>
        <w:pStyle w:val="14"/>
        <w:spacing w:before="75" w:beforeAutospacing="0" w:after="75" w:afterAutospacing="0"/>
        <w:rPr>
          <w:color w:val="auto"/>
        </w:rPr>
      </w:pPr>
      <w:r>
        <w:rPr>
          <w:rFonts w:hint="eastAsia"/>
          <w:color w:val="auto"/>
        </w:rPr>
        <w:t> 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致：</w:t>
      </w:r>
      <w:r>
        <w:rPr>
          <w:rFonts w:hint="eastAsia"/>
          <w:color w:val="auto"/>
          <w:sz w:val="24"/>
          <w:szCs w:val="24"/>
          <w:u w:val="single"/>
        </w:rPr>
        <w:t>          </w:t>
      </w:r>
      <w:r>
        <w:rPr>
          <w:rFonts w:hint="eastAsia"/>
          <w:color w:val="auto"/>
          <w:sz w:val="24"/>
          <w:szCs w:val="24"/>
        </w:rPr>
        <w:t>（招标人名称）</w:t>
      </w:r>
    </w:p>
    <w:p>
      <w:pPr>
        <w:pStyle w:val="14"/>
        <w:spacing w:before="75" w:beforeAutospacing="0" w:after="75" w:afterAutospacing="0" w:line="360" w:lineRule="auto"/>
        <w:ind w:firstLine="420"/>
        <w:rPr>
          <w:color w:val="auto"/>
        </w:rPr>
      </w:pPr>
      <w:r>
        <w:rPr>
          <w:rFonts w:hint="eastAsia"/>
          <w:color w:val="auto"/>
        </w:rPr>
        <w:t>我方具备履行合同所必需的设备和专业技术能力，否则产生不利后果由我方承担责任。</w:t>
      </w:r>
    </w:p>
    <w:p>
      <w:pPr>
        <w:pStyle w:val="14"/>
        <w:spacing w:before="75" w:beforeAutospacing="0" w:after="75" w:afterAutospacing="0" w:line="360" w:lineRule="auto"/>
        <w:ind w:firstLine="420"/>
        <w:rPr>
          <w:color w:val="auto"/>
        </w:rPr>
      </w:pPr>
      <w:r>
        <w:rPr>
          <w:rFonts w:hint="eastAsia"/>
          <w:color w:val="auto"/>
        </w:rPr>
        <w:t>特此声明</w:t>
      </w:r>
      <w:r>
        <w:rPr>
          <w:rFonts w:hint="eastAsia"/>
          <w:color w:val="auto"/>
          <w:sz w:val="21"/>
          <w:szCs w:val="21"/>
        </w:rPr>
        <w:t>。</w:t>
      </w:r>
    </w:p>
    <w:p>
      <w:pPr>
        <w:pStyle w:val="14"/>
        <w:spacing w:before="75" w:beforeAutospacing="0" w:after="75" w:afterAutospacing="0" w:line="360" w:lineRule="auto"/>
        <w:rPr>
          <w:color w:val="auto"/>
        </w:rPr>
      </w:pPr>
      <w:r>
        <w:rPr>
          <w:rFonts w:hint="eastAsia"/>
          <w:color w:val="auto"/>
          <w:sz w:val="21"/>
          <w:szCs w:val="21"/>
        </w:rPr>
        <w:t> </w:t>
      </w:r>
    </w:p>
    <w:p>
      <w:pPr>
        <w:pStyle w:val="14"/>
        <w:spacing w:before="75" w:beforeAutospacing="0" w:after="75" w:afterAutospacing="0" w:line="360" w:lineRule="auto"/>
        <w:rPr>
          <w:color w:val="auto"/>
        </w:rPr>
      </w:pPr>
      <w:r>
        <w:rPr>
          <w:rFonts w:hint="eastAsia"/>
          <w:color w:val="auto"/>
        </w:rPr>
        <w:t>★注意：</w:t>
      </w:r>
    </w:p>
    <w:p>
      <w:pPr>
        <w:pStyle w:val="14"/>
        <w:spacing w:before="75" w:beforeAutospacing="0" w:after="75" w:afterAutospacing="0" w:line="360" w:lineRule="auto"/>
        <w:rPr>
          <w:color w:val="auto"/>
        </w:rPr>
      </w:pPr>
      <w:r>
        <w:rPr>
          <w:rFonts w:hint="eastAsia"/>
          <w:color w:val="auto"/>
        </w:rPr>
        <w:t>1、</w:t>
      </w:r>
      <w:r>
        <w:rPr>
          <w:rFonts w:hint="eastAsia"/>
          <w:color w:val="auto"/>
          <w:lang w:eastAsia="zh-CN"/>
        </w:rPr>
        <w:t>磋商</w:t>
      </w:r>
      <w:r>
        <w:rPr>
          <w:rFonts w:hint="eastAsia"/>
          <w:color w:val="auto"/>
        </w:rPr>
        <w:t>文件未要求供应商提供“具备履行合同所必需的设备和专业技术能力专项证明材料”的，供应商应提供本声明函。</w:t>
      </w:r>
    </w:p>
    <w:p>
      <w:pPr>
        <w:pStyle w:val="14"/>
        <w:spacing w:before="75" w:beforeAutospacing="0" w:after="75" w:afterAutospacing="0" w:line="360" w:lineRule="auto"/>
        <w:rPr>
          <w:color w:val="auto"/>
        </w:rPr>
      </w:pPr>
      <w:r>
        <w:rPr>
          <w:rFonts w:hint="eastAsia"/>
          <w:color w:val="auto"/>
        </w:rPr>
        <w:t>2、</w:t>
      </w:r>
      <w:r>
        <w:rPr>
          <w:rFonts w:hint="eastAsia"/>
          <w:color w:val="auto"/>
          <w:lang w:eastAsia="zh-CN"/>
        </w:rPr>
        <w:t>磋商</w:t>
      </w:r>
      <w:r>
        <w:rPr>
          <w:rFonts w:hint="eastAsia"/>
          <w:color w:val="auto"/>
        </w:rPr>
        <w:t>文件要求供应商提供“具备履行合同所必需的设备和专业技术能力专项证明材料”的，供应商可不提供本声明函。</w:t>
      </w:r>
    </w:p>
    <w:p>
      <w:pPr>
        <w:pStyle w:val="14"/>
        <w:spacing w:before="75" w:beforeAutospacing="0" w:after="75" w:afterAutospacing="0" w:line="360" w:lineRule="auto"/>
        <w:rPr>
          <w:color w:val="auto"/>
        </w:rPr>
      </w:pPr>
      <w:r>
        <w:rPr>
          <w:rFonts w:hint="eastAsia"/>
          <w:color w:val="auto"/>
        </w:rPr>
        <w:t>3、纸质响应文件正本中的本声明函（若有）应为原件。</w:t>
      </w:r>
    </w:p>
    <w:p>
      <w:pPr>
        <w:pStyle w:val="14"/>
        <w:spacing w:before="75" w:beforeAutospacing="0" w:after="75" w:afterAutospacing="0" w:line="360" w:lineRule="auto"/>
        <w:rPr>
          <w:rStyle w:val="17"/>
          <w:color w:val="auto"/>
        </w:rPr>
      </w:pPr>
      <w:r>
        <w:rPr>
          <w:rFonts w:hint="eastAsia"/>
          <w:color w:val="auto"/>
        </w:rPr>
        <w:t>4、请供应商根据实际情况如实声明，否则</w:t>
      </w:r>
      <w:r>
        <w:rPr>
          <w:rStyle w:val="17"/>
          <w:rFonts w:hint="eastAsia"/>
          <w:color w:val="auto"/>
        </w:rPr>
        <w:t>视为提供虚假材料。</w:t>
      </w:r>
    </w:p>
    <w:p>
      <w:pPr>
        <w:pStyle w:val="14"/>
        <w:spacing w:before="75" w:beforeAutospacing="0" w:after="75" w:afterAutospacing="0"/>
        <w:rPr>
          <w:rFonts w:hint="eastAsia"/>
          <w:color w:val="auto"/>
        </w:rPr>
      </w:pPr>
    </w:p>
    <w:p>
      <w:pPr>
        <w:pStyle w:val="14"/>
        <w:spacing w:before="75" w:beforeAutospacing="0" w:after="75" w:afterAutospacing="0"/>
        <w:rPr>
          <w:rFonts w:hint="eastAsia"/>
          <w:color w:val="auto"/>
        </w:rPr>
      </w:pPr>
    </w:p>
    <w:p>
      <w:pPr>
        <w:pStyle w:val="14"/>
        <w:spacing w:before="75" w:beforeAutospacing="0" w:after="75" w:afterAutospacing="0"/>
        <w:rPr>
          <w:rFonts w:hint="eastAsia"/>
          <w:color w:val="auto"/>
        </w:rPr>
      </w:pP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供应商： </w:t>
      </w:r>
      <w:r>
        <w:rPr>
          <w:rFonts w:hint="eastAsia"/>
          <w:color w:val="auto"/>
          <w:sz w:val="24"/>
          <w:szCs w:val="24"/>
          <w:u w:val="single"/>
        </w:rPr>
        <w:t>（全称并加盖单位公章）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供应商代表签字：</w:t>
      </w:r>
      <w:r>
        <w:rPr>
          <w:rFonts w:hint="eastAsia"/>
          <w:color w:val="auto"/>
          <w:sz w:val="24"/>
          <w:szCs w:val="24"/>
          <w:u w:val="single"/>
        </w:rPr>
        <w:t>          </w:t>
      </w:r>
    </w:p>
    <w:p>
      <w:pPr>
        <w:pStyle w:val="14"/>
        <w:spacing w:before="75" w:beforeAutospacing="0" w:after="75" w:afterAutospacing="0"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日期：</w:t>
      </w:r>
      <w:r>
        <w:rPr>
          <w:rFonts w:hint="eastAsia"/>
          <w:color w:val="auto"/>
          <w:sz w:val="24"/>
          <w:szCs w:val="24"/>
          <w:u w:val="single"/>
        </w:rPr>
        <w:t>    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日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br w:type="page"/>
      </w:r>
    </w:p>
    <w:p>
      <w:pPr>
        <w:spacing w:line="400" w:lineRule="exact"/>
        <w:ind w:firstLine="723" w:firstLineChars="200"/>
        <w:jc w:val="center"/>
        <w:rPr>
          <w:rFonts w:hint="eastAsia" w:ascii="宋体" w:hAnsi="宋体"/>
          <w:b/>
          <w:color w:val="auto"/>
          <w:sz w:val="36"/>
          <w:szCs w:val="36"/>
        </w:rPr>
      </w:pPr>
    </w:p>
    <w:p>
      <w:pPr>
        <w:spacing w:line="400" w:lineRule="exact"/>
        <w:ind w:firstLine="723" w:firstLineChars="200"/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36"/>
          <w:szCs w:val="36"/>
        </w:rPr>
        <w:t>信用信息查询记录证明材料</w:t>
      </w:r>
    </w:p>
    <w:p>
      <w:pPr>
        <w:numPr>
          <w:ilvl w:val="0"/>
          <w:numId w:val="4"/>
        </w:numPr>
        <w:spacing w:line="500" w:lineRule="exact"/>
        <w:jc w:val="left"/>
        <w:rPr>
          <w:rFonts w:hint="eastAsia" w:ascii="宋体" w:hAnsi="宋体" w:cs="宋体"/>
          <w:bCs/>
          <w:color w:val="auto"/>
          <w:kern w:val="0"/>
          <w:sz w:val="24"/>
        </w:rPr>
      </w:pPr>
      <w:r>
        <w:rPr>
          <w:rFonts w:hint="eastAsia" w:ascii="宋体" w:hAnsi="宋体" w:cs="宋体"/>
          <w:bCs/>
          <w:color w:val="auto"/>
          <w:kern w:val="0"/>
          <w:sz w:val="24"/>
        </w:rPr>
        <w:t>“信用中国”网站（www.creditchina.gov.cn）查询相关主体信用记录，并提供信用信息查询记录的证明材料（打印件或截图）</w:t>
      </w:r>
    </w:p>
    <w:p>
      <w:pPr>
        <w:spacing w:line="500" w:lineRule="exact"/>
        <w:jc w:val="left"/>
        <w:rPr>
          <w:rFonts w:hint="eastAsia" w:ascii="宋体" w:hAnsi="宋体" w:cs="宋体"/>
          <w:bCs/>
          <w:color w:val="auto"/>
          <w:kern w:val="0"/>
          <w:sz w:val="24"/>
        </w:rPr>
      </w:pPr>
    </w:p>
    <w:p>
      <w:pPr>
        <w:numPr>
          <w:ilvl w:val="0"/>
          <w:numId w:val="4"/>
        </w:numPr>
        <w:spacing w:line="500" w:lineRule="exact"/>
        <w:jc w:val="left"/>
        <w:rPr>
          <w:rFonts w:hint="eastAsia" w:ascii="宋体" w:hAnsi="宋体" w:cs="宋体"/>
          <w:bCs/>
          <w:color w:val="auto"/>
          <w:kern w:val="0"/>
          <w:sz w:val="24"/>
        </w:rPr>
      </w:pPr>
      <w:r>
        <w:rPr>
          <w:rFonts w:hint="eastAsia" w:ascii="宋体" w:hAnsi="宋体" w:cs="宋体"/>
          <w:bCs/>
          <w:color w:val="auto"/>
          <w:kern w:val="0"/>
          <w:sz w:val="24"/>
        </w:rPr>
        <w:t>中国政府采购网（www.ccgp.gov.cn）查询相关主体信用记录，并提供信用信息查询记录的证明材料（打印件或截图）</w:t>
      </w:r>
    </w:p>
    <w:p>
      <w:pPr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br w:type="page"/>
      </w:r>
    </w:p>
    <w:p>
      <w:pPr>
        <w:pStyle w:val="14"/>
        <w:spacing w:before="75" w:beforeAutospacing="0" w:after="75" w:afterAutospacing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spacing w:before="75" w:beforeAutospacing="0" w:after="75" w:afterAutospacing="0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参加采购活动前三年内在经营活动中没有重大违法记录书面声明</w:t>
      </w:r>
    </w:p>
    <w:p>
      <w:pPr>
        <w:pStyle w:val="14"/>
        <w:spacing w:before="75" w:beforeAutospacing="0" w:after="75" w:afterAutospacing="0"/>
        <w:rPr>
          <w:color w:val="auto"/>
        </w:rPr>
      </w:pPr>
      <w:r>
        <w:rPr>
          <w:rFonts w:hint="eastAsia"/>
          <w:color w:val="auto"/>
          <w:sz w:val="21"/>
          <w:szCs w:val="21"/>
        </w:rPr>
        <w:t> 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致：</w:t>
      </w:r>
      <w:r>
        <w:rPr>
          <w:rFonts w:hint="eastAsia"/>
          <w:color w:val="auto"/>
          <w:sz w:val="24"/>
          <w:szCs w:val="24"/>
          <w:u w:val="single"/>
        </w:rPr>
        <w:t>         </w:t>
      </w:r>
      <w:r>
        <w:rPr>
          <w:rFonts w:hint="eastAsia"/>
          <w:color w:val="auto"/>
          <w:sz w:val="24"/>
          <w:szCs w:val="24"/>
        </w:rPr>
        <w:t>（招标人名称）</w:t>
      </w:r>
    </w:p>
    <w:p>
      <w:pPr>
        <w:pStyle w:val="14"/>
        <w:spacing w:before="75" w:beforeAutospacing="0" w:after="75" w:afterAutospacing="0" w:line="360" w:lineRule="auto"/>
        <w:ind w:firstLine="42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参加采购活动前三年内，我方在经营活动中没有重大违法记录，也无行贿犯罪记录</w:t>
      </w:r>
      <w:r>
        <w:rPr>
          <w:rFonts w:hint="eastAsia"/>
          <w:color w:val="auto"/>
          <w:sz w:val="24"/>
          <w:szCs w:val="24"/>
          <w:lang w:eastAsia="zh-CN"/>
        </w:rPr>
        <w:t>，</w:t>
      </w:r>
      <w:r>
        <w:rPr>
          <w:rFonts w:hint="eastAsia"/>
          <w:color w:val="auto"/>
          <w:sz w:val="24"/>
          <w:szCs w:val="24"/>
        </w:rPr>
        <w:t>否则产生不利后果由我方承担责任。</w:t>
      </w:r>
    </w:p>
    <w:p>
      <w:pPr>
        <w:pStyle w:val="14"/>
        <w:spacing w:before="75" w:beforeAutospacing="0" w:after="75" w:afterAutospacing="0" w:line="360" w:lineRule="auto"/>
        <w:ind w:firstLine="42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特此声明。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 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★注意：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1、“重大违法记录”指供应商因违法经营受到刑事处罚或责令停产停业、吊销许可证或执照、较大数额罚款等行政处罚。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2、纸质响应文件正本中的本声明应为原件。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3、请供应商根据实际情况如实声明，否则</w:t>
      </w:r>
      <w:r>
        <w:rPr>
          <w:rStyle w:val="17"/>
          <w:rFonts w:hint="eastAsia"/>
          <w:color w:val="auto"/>
          <w:sz w:val="24"/>
          <w:szCs w:val="24"/>
        </w:rPr>
        <w:t>视为提供虚假材料。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供应商：</w:t>
      </w:r>
      <w:r>
        <w:rPr>
          <w:rFonts w:hint="eastAsia"/>
          <w:color w:val="auto"/>
          <w:sz w:val="24"/>
          <w:szCs w:val="24"/>
          <w:u w:val="single"/>
        </w:rPr>
        <w:t>（全称并加盖单位公章）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供应商代表签字：</w:t>
      </w:r>
      <w:r>
        <w:rPr>
          <w:rFonts w:hint="eastAsia"/>
          <w:color w:val="auto"/>
          <w:sz w:val="24"/>
          <w:szCs w:val="24"/>
          <w:u w:val="single"/>
        </w:rPr>
        <w:t>           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日期：</w:t>
      </w:r>
      <w:r>
        <w:rPr>
          <w:rFonts w:hint="eastAsia"/>
          <w:color w:val="auto"/>
          <w:sz w:val="24"/>
          <w:szCs w:val="24"/>
          <w:u w:val="single"/>
        </w:rPr>
        <w:t>    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日</w:t>
      </w:r>
    </w:p>
    <w:p>
      <w:pPr>
        <w:pStyle w:val="14"/>
        <w:spacing w:before="75" w:beforeAutospacing="0" w:after="75" w:afterAutospacing="0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44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6"/>
          <w:szCs w:val="44"/>
        </w:rPr>
        <w:t>供应商须具有建筑机电安装工程专业承包叁级或以上资质证书，须提证书复印件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44"/>
          <w:lang w:eastAsia="zh-CN"/>
        </w:rPr>
        <w:t>，并加盖供应商公章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。</w:t>
      </w:r>
    </w:p>
    <w:p>
      <w:pPr>
        <w:pStyle w:val="14"/>
        <w:spacing w:before="75" w:beforeAutospacing="0" w:after="75" w:afterAutospacing="0"/>
        <w:rPr>
          <w:rFonts w:hint="eastAsia"/>
          <w:sz w:val="21"/>
          <w:szCs w:val="21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</w:p>
    <w:p>
      <w:pPr>
        <w:pStyle w:val="14"/>
        <w:spacing w:before="75" w:beforeAutospacing="0" w:after="75" w:afterAutospacing="0"/>
      </w:pPr>
      <w:r>
        <w:rPr>
          <w:rFonts w:hint="eastAsia"/>
          <w:sz w:val="21"/>
          <w:szCs w:val="21"/>
        </w:rPr>
        <w:t>供应商：</w:t>
      </w:r>
      <w:r>
        <w:rPr>
          <w:rFonts w:hint="eastAsia"/>
          <w:sz w:val="21"/>
          <w:szCs w:val="21"/>
          <w:u w:val="single"/>
        </w:rPr>
        <w:t>（全称并加盖单位公章）</w:t>
      </w:r>
    </w:p>
    <w:p>
      <w:pPr>
        <w:pStyle w:val="14"/>
        <w:spacing w:before="75" w:beforeAutospacing="0" w:after="75" w:afterAutospacing="0"/>
      </w:pPr>
      <w:r>
        <w:rPr>
          <w:rFonts w:hint="eastAsia"/>
          <w:sz w:val="21"/>
          <w:szCs w:val="21"/>
        </w:rPr>
        <w:t>供应商代表签字：</w:t>
      </w:r>
      <w:r>
        <w:rPr>
          <w:rFonts w:hint="eastAsia"/>
          <w:sz w:val="21"/>
          <w:szCs w:val="21"/>
          <w:u w:val="single"/>
        </w:rPr>
        <w:t>           </w:t>
      </w:r>
    </w:p>
    <w:p>
      <w:pPr>
        <w:pStyle w:val="14"/>
        <w:spacing w:before="75" w:beforeAutospacing="0" w:after="75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rFonts w:hint="eastAsia"/>
          <w:sz w:val="21"/>
          <w:szCs w:val="21"/>
          <w:u w:val="single"/>
        </w:rPr>
        <w:t>    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>   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>   </w:t>
      </w:r>
      <w:r>
        <w:rPr>
          <w:rFonts w:hint="eastAsia"/>
          <w:sz w:val="21"/>
          <w:szCs w:val="21"/>
        </w:rPr>
        <w:t>日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  <w:bookmarkStart w:id="26" w:name="_GoBack"/>
      <w:bookmarkEnd w:id="26"/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中小企业声明函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/>
          <w:color w:val="auto"/>
          <w:sz w:val="24"/>
          <w:szCs w:val="24"/>
        </w:rPr>
      </w:pPr>
      <w:r>
        <w:rPr>
          <w:rStyle w:val="17"/>
          <w:rFonts w:hint="eastAsia" w:ascii="宋体" w:hAnsi="宋体" w:eastAsia="宋体" w:cs="宋体"/>
          <w:b/>
          <w:color w:val="auto"/>
          <w:sz w:val="24"/>
          <w:szCs w:val="24"/>
        </w:rPr>
        <w:t>（专门面向中小企业或小型、微型企业适用，若有）</w:t>
      </w: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中小企业声明函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货物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本公司(联合体)郑重声明，根据《政府采购促进中小企业发展管理办法》(财库(2020)46号)的规定，本公司(联合体)参加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(单位名称)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(项目名称)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采购活动，提供的货物全部由符合政策要求的中小企业制造。相关企业(含联合体中的中小企业、签订分包意向协议的中小企业)的具体情况如下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1.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(标的名称)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 xml:space="preserve"> ,属于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(采购文件中明确的所属行业)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行业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制造商为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(企业名称)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，从业人员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人， 营业收入为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万元，资产总额为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万元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，属于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(中型企业、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型企业、微型企业)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.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(标的名称)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 xml:space="preserve"> ,属于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(采购文件中明确的所属行业)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行业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制造商为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(企业名称)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，从业人员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人， 营业收入为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万元，资产总额为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万元，属于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(中型企业、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型企业、微型企业)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以上企业，不属于大企业的分支机构，不存在控股股东为大企业的情形，也不存在与大企业的负责人为同一人的情形。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本企业对上述声明内容的真实性负责。如有虛假，将依法承担相应责任。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企业名称(盖章):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32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30"/>
          <w:szCs w:val="30"/>
          <w:vertAlign w:val="superscript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从业人员、营业收入、资产总额填报上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年度数据，无上一年度数据的新成立企业可不填报。</w:t>
      </w:r>
    </w:p>
    <w:p>
      <w:pPr>
        <w:rPr>
          <w:rFonts w:hint="eastAsia"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中小企业声明函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工程、服务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若有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本公司(联合体)郑重声明，根据《政府采购促进中小企业发展管理办法》(财库(2020)46号)的规定，本公司(联合体)参加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(单位名称)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(项目名称)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采购活动，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工程的施工单位全部为符合政策要求的中小企业（或者：服务全部由符合政策要求的中小企业承接）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。相关企业(含联合体中的中小企业、签订分包意向协议的中小企业)的具体情况如下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1.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(标的名称)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 xml:space="preserve"> ,属于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(采购文件中明确的所属行业)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承建（承接）企业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(企业名称)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，从业人员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人， 营业收入为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万元，资产总额为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万元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，属于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(中型企业、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型企业、微型企业)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.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(标的名称)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 xml:space="preserve"> ,属于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(采购文件中明确的所属行业)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承建（承接）企业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(企业名称)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，从业人员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人， 营业收入为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万元，资产总额为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万元，属于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(中型企业、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u w:val="single"/>
        </w:rPr>
        <w:t>型企业、微型企业)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以上企业，不属于大企业的分支机构，不存在控股股东为大企业的情形，也不存在与大企业的负责人为同一人的情形。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本企业对上述声明内容的真实性负责。如有虛假，将依法承担相应责任。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企业名称(盖章):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jc w:val="both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30"/>
          <w:szCs w:val="30"/>
          <w:vertAlign w:val="superscript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从业人员、营业收入、资产总额填报上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年度数据，无上一年度数据的新成立企业可不填报。</w:t>
      </w: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br w:type="page"/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附：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color w:val="auto"/>
          <w:sz w:val="28"/>
          <w:szCs w:val="28"/>
        </w:rPr>
      </w:pPr>
      <w:r>
        <w:rPr>
          <w:rStyle w:val="17"/>
          <w:rFonts w:hint="eastAsia" w:ascii="宋体" w:hAnsi="宋体" w:eastAsia="宋体" w:cs="宋体"/>
          <w:b/>
          <w:color w:val="auto"/>
          <w:sz w:val="28"/>
          <w:szCs w:val="28"/>
        </w:rPr>
        <w:t>残疾人福利性单位声明函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color w:val="auto"/>
        </w:rPr>
      </w:pPr>
      <w:r>
        <w:rPr>
          <w:rStyle w:val="17"/>
          <w:rFonts w:hint="eastAsia" w:ascii="宋体" w:hAnsi="宋体" w:eastAsia="宋体" w:cs="宋体"/>
          <w:b/>
          <w:color w:val="auto"/>
          <w:sz w:val="21"/>
          <w:szCs w:val="21"/>
        </w:rPr>
        <w:t>（专门面向中小企业或小型、微型企业适用，若有）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rPr>
          <w:color w:val="auto"/>
        </w:rPr>
      </w:pPr>
      <w:r>
        <w:rPr>
          <w:rStyle w:val="17"/>
          <w:rFonts w:hint="eastAsia" w:ascii="宋体" w:hAnsi="宋体" w:eastAsia="宋体" w:cs="宋体"/>
          <w:b/>
          <w:color w:val="auto"/>
          <w:sz w:val="21"/>
          <w:szCs w:val="21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郑重声明，根据《财政部 民政部 中国残疾人联合会关于促进残疾人就业政府采购政策的通知》（财库[2017]141号）、《政府采购促进中小企业发展管理办法》（财库〔2020〕46号）的规定，本投标人为符合条件的残疾人福利性单位，且本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参加贵单位的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（填写“项目名称”）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项目采购活动：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 ）提供本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制造的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（填写“所投合同包、品目号”）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货物，或提供其他残疾人福利性单位制造的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（填写“所投合同包、品目号”）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货物（不包括使用非残疾人福利性单位注册商标的货物）。（说明：只有部分货物由残疾人福利企业制造的，在该货物后标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 ）由本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承建的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（填写“所投合同包、品目号”）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工程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 ）由本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承接的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（填写“所投合同包、品目号”）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服务；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对上述声明的真实性负责。如有虚假，将依法承担相应责任。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备注：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按照实际情况编制填写本声明函，并在相应的（）中打“√”。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2、纸质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响应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文件正本中的本声明函（若有）应为原件。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3、若《残疾人福利性单位声明函》内容不真实，</w:t>
      </w:r>
      <w:r>
        <w:rPr>
          <w:rStyle w:val="17"/>
          <w:rFonts w:hint="eastAsia" w:ascii="宋体" w:hAnsi="宋体" w:eastAsia="宋体" w:cs="宋体"/>
          <w:b/>
          <w:color w:val="auto"/>
          <w:sz w:val="24"/>
          <w:szCs w:val="24"/>
        </w:rPr>
        <w:t>视为提供虚假材料。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（全称并加盖单位公章）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代表签字：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                  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  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  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color w:val="auto"/>
        </w:rPr>
      </w:pPr>
    </w:p>
    <w:p>
      <w:pPr>
        <w:pStyle w:val="10"/>
        <w:rPr>
          <w:color w:val="auto"/>
        </w:rPr>
      </w:pPr>
    </w:p>
    <w:p>
      <w:pPr>
        <w:spacing w:line="400" w:lineRule="exact"/>
        <w:ind w:firstLine="723" w:firstLineChars="200"/>
        <w:jc w:val="center"/>
        <w:rPr>
          <w:rFonts w:ascii="宋体" w:hAnsi="宋体"/>
          <w:b/>
          <w:color w:val="auto"/>
          <w:sz w:val="36"/>
        </w:rPr>
      </w:pPr>
    </w:p>
    <w:p>
      <w:pPr>
        <w:spacing w:line="400" w:lineRule="exact"/>
        <w:ind w:firstLine="723" w:firstLineChars="200"/>
        <w:jc w:val="center"/>
        <w:rPr>
          <w:rFonts w:ascii="宋体" w:hAnsi="宋体"/>
          <w:b/>
          <w:color w:val="auto"/>
          <w:sz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</w:rPr>
      </w:pPr>
      <w:r>
        <w:rPr>
          <w:rFonts w:hint="eastAsia" w:ascii="宋体" w:hAnsi="宋体" w:cs="宋体"/>
          <w:b/>
          <w:color w:val="auto"/>
          <w:sz w:val="36"/>
        </w:rPr>
        <w:t>供应商提交的其它资料</w:t>
      </w:r>
    </w:p>
    <w:p>
      <w:pPr>
        <w:rPr>
          <w:rFonts w:ascii="宋体" w:hAnsi="宋体" w:cs="宋体"/>
          <w:b/>
          <w:color w:val="auto"/>
          <w:sz w:val="36"/>
        </w:rPr>
      </w:pPr>
    </w:p>
    <w:p>
      <w:pPr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供应商认为应提交的其他材料, 可在此附件中提交。</w:t>
      </w:r>
    </w:p>
    <w:p>
      <w:pPr>
        <w:spacing w:line="380" w:lineRule="exact"/>
        <w:rPr>
          <w:rFonts w:ascii="宋体" w:hAnsi="宋体" w:cs="宋体"/>
          <w:color w:val="auto"/>
          <w:sz w:val="24"/>
          <w:szCs w:val="24"/>
        </w:rPr>
      </w:pPr>
    </w:p>
    <w:p>
      <w:pPr>
        <w:spacing w:line="380" w:lineRule="exact"/>
        <w:rPr>
          <w:rFonts w:ascii="宋体" w:hAnsi="宋体" w:cs="宋体"/>
          <w:color w:val="auto"/>
          <w:sz w:val="24"/>
        </w:rPr>
      </w:pPr>
    </w:p>
    <w:p>
      <w:pPr>
        <w:spacing w:line="500" w:lineRule="exact"/>
        <w:rPr>
          <w:rFonts w:ascii="宋体" w:hAnsi="宋体" w:cs="宋体"/>
          <w:color w:val="auto"/>
          <w:sz w:val="24"/>
        </w:rPr>
      </w:pPr>
    </w:p>
    <w:p>
      <w:pPr>
        <w:spacing w:line="500" w:lineRule="exact"/>
        <w:rPr>
          <w:rFonts w:ascii="宋体" w:hAnsi="宋体" w:cs="宋体"/>
          <w:color w:val="auto"/>
          <w:sz w:val="24"/>
        </w:rPr>
      </w:pPr>
    </w:p>
    <w:p>
      <w:pPr>
        <w:spacing w:line="500" w:lineRule="exact"/>
        <w:rPr>
          <w:rFonts w:ascii="宋体" w:hAnsi="宋体" w:cs="宋体"/>
          <w:color w:val="auto"/>
          <w:sz w:val="24"/>
        </w:rPr>
      </w:pP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供应商：</w:t>
      </w:r>
      <w:r>
        <w:rPr>
          <w:rFonts w:hint="eastAsia"/>
          <w:color w:val="auto"/>
          <w:sz w:val="24"/>
          <w:szCs w:val="24"/>
          <w:u w:val="single"/>
        </w:rPr>
        <w:t>（全称并加盖单位公章）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供应商代表签字：</w:t>
      </w:r>
      <w:r>
        <w:rPr>
          <w:rFonts w:hint="eastAsia"/>
          <w:color w:val="auto"/>
          <w:sz w:val="24"/>
          <w:szCs w:val="24"/>
          <w:u w:val="single"/>
        </w:rPr>
        <w:t>         </w:t>
      </w:r>
    </w:p>
    <w:p>
      <w:pPr>
        <w:pStyle w:val="14"/>
        <w:spacing w:before="75" w:beforeAutospacing="0" w:after="75" w:afterAutospacing="0" w:line="360" w:lineRule="auto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日期：</w:t>
      </w:r>
      <w:r>
        <w:rPr>
          <w:rFonts w:hint="eastAsia"/>
          <w:color w:val="auto"/>
          <w:sz w:val="24"/>
          <w:szCs w:val="24"/>
          <w:u w:val="single"/>
        </w:rPr>
        <w:t>    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u w:val="single"/>
        </w:rPr>
        <w:t>   </w:t>
      </w:r>
      <w:r>
        <w:rPr>
          <w:rFonts w:hint="eastAsia"/>
          <w:color w:val="auto"/>
          <w:sz w:val="24"/>
          <w:szCs w:val="24"/>
        </w:rPr>
        <w:t>日</w:t>
      </w:r>
    </w:p>
    <w:p>
      <w:pPr>
        <w:spacing w:line="360" w:lineRule="auto"/>
        <w:rPr>
          <w:color w:val="auto"/>
          <w:sz w:val="24"/>
          <w:szCs w:val="24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clear" w:pos="4153"/>
      </w:tabs>
      <w:jc w:val="both"/>
      <w:rPr>
        <w:rFonts w:hint="default" w:ascii="仿宋_GB2312" w:eastAsia="仿宋_GB2312"/>
      </w:rPr>
    </w:pPr>
    <w:r>
      <w:rPr>
        <w:rFonts w:eastAsia="仿宋_GB2312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clear" w:pos="4153"/>
      </w:tabs>
      <w:jc w:val="both"/>
      <w:rPr>
        <w:rFonts w:hint="default" w:ascii="仿宋_GB2312" w:eastAsia="仿宋_GB2312"/>
      </w:rPr>
    </w:pPr>
    <w:r>
      <w:rPr>
        <w:rFonts w:eastAsia="仿宋_GB2312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clear" w:pos="4153"/>
      </w:tabs>
      <w:jc w:val="both"/>
      <w:rPr>
        <w:rFonts w:hint="default" w:ascii="仿宋_GB2312" w:eastAsia="仿宋_GB2312"/>
      </w:rPr>
    </w:pPr>
    <w:r>
      <w:rPr>
        <w:rFonts w:eastAsia="仿宋_GB231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D"/>
    <w:multiLevelType w:val="singleLevel"/>
    <w:tmpl w:val="0000000D"/>
    <w:lvl w:ilvl="0" w:tentative="0">
      <w:start w:val="1"/>
      <w:numFmt w:val="decimal"/>
      <w:pStyle w:val="4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3">
    <w:nsid w:val="57D502E6"/>
    <w:multiLevelType w:val="singleLevel"/>
    <w:tmpl w:val="57D502E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Yzc5ZTE3MzIxOWJjNWE5MTBmM2MxMDM3NDQ2MDQifQ=="/>
  </w:docVars>
  <w:rsids>
    <w:rsidRoot w:val="06032E68"/>
    <w:rsid w:val="00215AA4"/>
    <w:rsid w:val="002E386B"/>
    <w:rsid w:val="004E2611"/>
    <w:rsid w:val="00561F40"/>
    <w:rsid w:val="007400F0"/>
    <w:rsid w:val="0085704B"/>
    <w:rsid w:val="00A40483"/>
    <w:rsid w:val="00A723B6"/>
    <w:rsid w:val="00BC3A1F"/>
    <w:rsid w:val="00BD1729"/>
    <w:rsid w:val="00E25D49"/>
    <w:rsid w:val="00EB60B2"/>
    <w:rsid w:val="012B64AF"/>
    <w:rsid w:val="014F03EF"/>
    <w:rsid w:val="01967DCC"/>
    <w:rsid w:val="01B82438"/>
    <w:rsid w:val="01BE39C9"/>
    <w:rsid w:val="01CF7782"/>
    <w:rsid w:val="01E0373D"/>
    <w:rsid w:val="0202552D"/>
    <w:rsid w:val="022573A2"/>
    <w:rsid w:val="025F1E36"/>
    <w:rsid w:val="02691984"/>
    <w:rsid w:val="02DA2F95"/>
    <w:rsid w:val="02E42DB9"/>
    <w:rsid w:val="03181948"/>
    <w:rsid w:val="032F04D8"/>
    <w:rsid w:val="03465822"/>
    <w:rsid w:val="03CA0201"/>
    <w:rsid w:val="04114082"/>
    <w:rsid w:val="04194CE4"/>
    <w:rsid w:val="04640655"/>
    <w:rsid w:val="04706FFA"/>
    <w:rsid w:val="04A23E49"/>
    <w:rsid w:val="04AE1825"/>
    <w:rsid w:val="051E25B2"/>
    <w:rsid w:val="05C80770"/>
    <w:rsid w:val="05CC64B2"/>
    <w:rsid w:val="05EC0902"/>
    <w:rsid w:val="06032E68"/>
    <w:rsid w:val="066E7569"/>
    <w:rsid w:val="068A33EF"/>
    <w:rsid w:val="07AC013B"/>
    <w:rsid w:val="082C148A"/>
    <w:rsid w:val="08326375"/>
    <w:rsid w:val="085B58CB"/>
    <w:rsid w:val="09075A53"/>
    <w:rsid w:val="091C14FF"/>
    <w:rsid w:val="09510A7C"/>
    <w:rsid w:val="096A5117"/>
    <w:rsid w:val="09B01C47"/>
    <w:rsid w:val="09CC684A"/>
    <w:rsid w:val="0A261F09"/>
    <w:rsid w:val="0A9652E1"/>
    <w:rsid w:val="0AC736EC"/>
    <w:rsid w:val="0B370D39"/>
    <w:rsid w:val="0B5D6AF4"/>
    <w:rsid w:val="0B753148"/>
    <w:rsid w:val="0B7849E6"/>
    <w:rsid w:val="0BDE0DAE"/>
    <w:rsid w:val="0C0A7D34"/>
    <w:rsid w:val="0C1B5A9E"/>
    <w:rsid w:val="0C3C3C66"/>
    <w:rsid w:val="0CAA5073"/>
    <w:rsid w:val="0D2715B9"/>
    <w:rsid w:val="0DC42165"/>
    <w:rsid w:val="0EA02DA1"/>
    <w:rsid w:val="0F615EBD"/>
    <w:rsid w:val="0FE4089C"/>
    <w:rsid w:val="0FE8213B"/>
    <w:rsid w:val="0FE96C04"/>
    <w:rsid w:val="103C4234"/>
    <w:rsid w:val="1085436E"/>
    <w:rsid w:val="10C36704"/>
    <w:rsid w:val="10D64689"/>
    <w:rsid w:val="111725AC"/>
    <w:rsid w:val="112E0021"/>
    <w:rsid w:val="113F05EB"/>
    <w:rsid w:val="118C4D48"/>
    <w:rsid w:val="11B12A00"/>
    <w:rsid w:val="122E4051"/>
    <w:rsid w:val="12B02CB8"/>
    <w:rsid w:val="12E3308D"/>
    <w:rsid w:val="13257202"/>
    <w:rsid w:val="13390EFF"/>
    <w:rsid w:val="13C00994"/>
    <w:rsid w:val="13F6294C"/>
    <w:rsid w:val="142E20E6"/>
    <w:rsid w:val="14975EDD"/>
    <w:rsid w:val="14F96B98"/>
    <w:rsid w:val="153E0A4F"/>
    <w:rsid w:val="15597637"/>
    <w:rsid w:val="15897F1C"/>
    <w:rsid w:val="15AA5E00"/>
    <w:rsid w:val="15E769F0"/>
    <w:rsid w:val="15F02090"/>
    <w:rsid w:val="162C3616"/>
    <w:rsid w:val="163D2AB4"/>
    <w:rsid w:val="1642631D"/>
    <w:rsid w:val="165247B2"/>
    <w:rsid w:val="166149F5"/>
    <w:rsid w:val="16946B78"/>
    <w:rsid w:val="16BE3BF5"/>
    <w:rsid w:val="16E3365C"/>
    <w:rsid w:val="16FE2244"/>
    <w:rsid w:val="17253C74"/>
    <w:rsid w:val="174E33E4"/>
    <w:rsid w:val="177E126D"/>
    <w:rsid w:val="17827183"/>
    <w:rsid w:val="17DB4333"/>
    <w:rsid w:val="17E53404"/>
    <w:rsid w:val="17F35B20"/>
    <w:rsid w:val="18673E19"/>
    <w:rsid w:val="18C82B09"/>
    <w:rsid w:val="19286C8F"/>
    <w:rsid w:val="196D545F"/>
    <w:rsid w:val="19ED3DF6"/>
    <w:rsid w:val="1A09162B"/>
    <w:rsid w:val="1A3366A8"/>
    <w:rsid w:val="1A495ECC"/>
    <w:rsid w:val="1A725422"/>
    <w:rsid w:val="1A9514FC"/>
    <w:rsid w:val="1AF44089"/>
    <w:rsid w:val="1B330372"/>
    <w:rsid w:val="1B610FF3"/>
    <w:rsid w:val="1BEC341B"/>
    <w:rsid w:val="1C0876C1"/>
    <w:rsid w:val="1C2C7853"/>
    <w:rsid w:val="1C68076C"/>
    <w:rsid w:val="1C7B5F03"/>
    <w:rsid w:val="1C8566EE"/>
    <w:rsid w:val="1C93342E"/>
    <w:rsid w:val="1CA4388D"/>
    <w:rsid w:val="1CA92C52"/>
    <w:rsid w:val="1CC63804"/>
    <w:rsid w:val="1CEB14BC"/>
    <w:rsid w:val="1D2B18B9"/>
    <w:rsid w:val="1D2D5631"/>
    <w:rsid w:val="1D871512"/>
    <w:rsid w:val="1D94745E"/>
    <w:rsid w:val="1DB00010"/>
    <w:rsid w:val="1DD7559C"/>
    <w:rsid w:val="1DF75C3F"/>
    <w:rsid w:val="1EA96F39"/>
    <w:rsid w:val="1EEE2B9E"/>
    <w:rsid w:val="1F0028D1"/>
    <w:rsid w:val="1F69491A"/>
    <w:rsid w:val="1F9814F7"/>
    <w:rsid w:val="1F9D6372"/>
    <w:rsid w:val="1FE7056F"/>
    <w:rsid w:val="208618FA"/>
    <w:rsid w:val="20C77B4A"/>
    <w:rsid w:val="213276BA"/>
    <w:rsid w:val="21380A0A"/>
    <w:rsid w:val="21537DFC"/>
    <w:rsid w:val="21AD0AEE"/>
    <w:rsid w:val="21DA08CF"/>
    <w:rsid w:val="21E14C3C"/>
    <w:rsid w:val="22140B6D"/>
    <w:rsid w:val="228A0E2F"/>
    <w:rsid w:val="22973B4D"/>
    <w:rsid w:val="22B253A5"/>
    <w:rsid w:val="2323797C"/>
    <w:rsid w:val="23384D2F"/>
    <w:rsid w:val="235A2EF8"/>
    <w:rsid w:val="23BD6FE3"/>
    <w:rsid w:val="23D762F6"/>
    <w:rsid w:val="244119C2"/>
    <w:rsid w:val="244C5D95"/>
    <w:rsid w:val="24545B99"/>
    <w:rsid w:val="24C525F3"/>
    <w:rsid w:val="25333A00"/>
    <w:rsid w:val="2584600A"/>
    <w:rsid w:val="25903977"/>
    <w:rsid w:val="25C16BD4"/>
    <w:rsid w:val="25CD600D"/>
    <w:rsid w:val="25D54AB7"/>
    <w:rsid w:val="261455E0"/>
    <w:rsid w:val="2629095F"/>
    <w:rsid w:val="269F5311"/>
    <w:rsid w:val="26CC5EBA"/>
    <w:rsid w:val="26EA6341"/>
    <w:rsid w:val="27846795"/>
    <w:rsid w:val="27DB0B96"/>
    <w:rsid w:val="28153891"/>
    <w:rsid w:val="2815563F"/>
    <w:rsid w:val="282E04AF"/>
    <w:rsid w:val="286C27A7"/>
    <w:rsid w:val="28F039B6"/>
    <w:rsid w:val="28F25980"/>
    <w:rsid w:val="290049A8"/>
    <w:rsid w:val="292F2731"/>
    <w:rsid w:val="295977AD"/>
    <w:rsid w:val="296F5223"/>
    <w:rsid w:val="29CE1F49"/>
    <w:rsid w:val="29FC6AB7"/>
    <w:rsid w:val="2A1D4C7F"/>
    <w:rsid w:val="2A4D7312"/>
    <w:rsid w:val="2A5D507B"/>
    <w:rsid w:val="2A8673CC"/>
    <w:rsid w:val="2ADC0696"/>
    <w:rsid w:val="2B4F70BA"/>
    <w:rsid w:val="2B6E646A"/>
    <w:rsid w:val="2CDC5E34"/>
    <w:rsid w:val="2CE101E6"/>
    <w:rsid w:val="2D3227EF"/>
    <w:rsid w:val="2D3622E0"/>
    <w:rsid w:val="2D99461C"/>
    <w:rsid w:val="2EA25753"/>
    <w:rsid w:val="2F204FF5"/>
    <w:rsid w:val="2F3F2FA2"/>
    <w:rsid w:val="2FBD4830"/>
    <w:rsid w:val="30662EDC"/>
    <w:rsid w:val="30766E97"/>
    <w:rsid w:val="309F63EE"/>
    <w:rsid w:val="30E62768"/>
    <w:rsid w:val="310D15A9"/>
    <w:rsid w:val="31216E03"/>
    <w:rsid w:val="31374878"/>
    <w:rsid w:val="31532D34"/>
    <w:rsid w:val="31D42702"/>
    <w:rsid w:val="32382656"/>
    <w:rsid w:val="32E0684A"/>
    <w:rsid w:val="332C6151"/>
    <w:rsid w:val="33484B1B"/>
    <w:rsid w:val="33552D94"/>
    <w:rsid w:val="34052A0C"/>
    <w:rsid w:val="34425A0E"/>
    <w:rsid w:val="34525525"/>
    <w:rsid w:val="34586FDF"/>
    <w:rsid w:val="346A6D13"/>
    <w:rsid w:val="34B63195"/>
    <w:rsid w:val="34C603ED"/>
    <w:rsid w:val="34D83C7C"/>
    <w:rsid w:val="34DB096F"/>
    <w:rsid w:val="3558300F"/>
    <w:rsid w:val="3559356E"/>
    <w:rsid w:val="35724EFD"/>
    <w:rsid w:val="357C4F4F"/>
    <w:rsid w:val="35957DBF"/>
    <w:rsid w:val="35A16764"/>
    <w:rsid w:val="35AA72EF"/>
    <w:rsid w:val="35CB37E1"/>
    <w:rsid w:val="35CF24D4"/>
    <w:rsid w:val="36280C33"/>
    <w:rsid w:val="36826596"/>
    <w:rsid w:val="369B7657"/>
    <w:rsid w:val="36A302BA"/>
    <w:rsid w:val="36C070BE"/>
    <w:rsid w:val="371F2036"/>
    <w:rsid w:val="37357164"/>
    <w:rsid w:val="375872F6"/>
    <w:rsid w:val="37904CE2"/>
    <w:rsid w:val="380127BC"/>
    <w:rsid w:val="38DD7AB3"/>
    <w:rsid w:val="390E2362"/>
    <w:rsid w:val="393D49F6"/>
    <w:rsid w:val="3A3C1B68"/>
    <w:rsid w:val="3ABD5DEE"/>
    <w:rsid w:val="3AC842F6"/>
    <w:rsid w:val="3B051543"/>
    <w:rsid w:val="3B444BA1"/>
    <w:rsid w:val="3B4A0993"/>
    <w:rsid w:val="3C004876"/>
    <w:rsid w:val="3C4B1DF2"/>
    <w:rsid w:val="3C664263"/>
    <w:rsid w:val="3C6D43B6"/>
    <w:rsid w:val="3CA60B04"/>
    <w:rsid w:val="3CF8135F"/>
    <w:rsid w:val="3D1A5169"/>
    <w:rsid w:val="3D2070F7"/>
    <w:rsid w:val="3D6F34CC"/>
    <w:rsid w:val="3D7E249B"/>
    <w:rsid w:val="3D8726E3"/>
    <w:rsid w:val="3E2B7513"/>
    <w:rsid w:val="3E2E0DB1"/>
    <w:rsid w:val="3EA177D5"/>
    <w:rsid w:val="3ED34460"/>
    <w:rsid w:val="3F122481"/>
    <w:rsid w:val="3F8769CB"/>
    <w:rsid w:val="3FE61943"/>
    <w:rsid w:val="3FFD0B17"/>
    <w:rsid w:val="404C551E"/>
    <w:rsid w:val="40640ABA"/>
    <w:rsid w:val="4085367C"/>
    <w:rsid w:val="4091759A"/>
    <w:rsid w:val="4142704D"/>
    <w:rsid w:val="41780CC1"/>
    <w:rsid w:val="418C651A"/>
    <w:rsid w:val="41AE46E3"/>
    <w:rsid w:val="41B8730F"/>
    <w:rsid w:val="41E9396D"/>
    <w:rsid w:val="425761C4"/>
    <w:rsid w:val="426B25D4"/>
    <w:rsid w:val="42C13FA2"/>
    <w:rsid w:val="43326C4D"/>
    <w:rsid w:val="4352109E"/>
    <w:rsid w:val="43650DD1"/>
    <w:rsid w:val="43686B13"/>
    <w:rsid w:val="438374A9"/>
    <w:rsid w:val="43A65360"/>
    <w:rsid w:val="440E1469"/>
    <w:rsid w:val="444C1F91"/>
    <w:rsid w:val="44622730"/>
    <w:rsid w:val="44B93D8B"/>
    <w:rsid w:val="4561381A"/>
    <w:rsid w:val="45717F01"/>
    <w:rsid w:val="45A73923"/>
    <w:rsid w:val="45E22BAD"/>
    <w:rsid w:val="465810C1"/>
    <w:rsid w:val="468C45A0"/>
    <w:rsid w:val="46916381"/>
    <w:rsid w:val="46B37CD8"/>
    <w:rsid w:val="46B75DE7"/>
    <w:rsid w:val="47490A0A"/>
    <w:rsid w:val="47945AA8"/>
    <w:rsid w:val="47F170D7"/>
    <w:rsid w:val="4800731A"/>
    <w:rsid w:val="48084421"/>
    <w:rsid w:val="485E2293"/>
    <w:rsid w:val="48D507A7"/>
    <w:rsid w:val="490C1CEF"/>
    <w:rsid w:val="494871CB"/>
    <w:rsid w:val="49971F00"/>
    <w:rsid w:val="49A85EBB"/>
    <w:rsid w:val="49B45433"/>
    <w:rsid w:val="49D942C7"/>
    <w:rsid w:val="4A1B48DF"/>
    <w:rsid w:val="4A435BE4"/>
    <w:rsid w:val="4A477482"/>
    <w:rsid w:val="4A5566CE"/>
    <w:rsid w:val="4A873D23"/>
    <w:rsid w:val="4B140CB2"/>
    <w:rsid w:val="4B5F18B4"/>
    <w:rsid w:val="4B6D611F"/>
    <w:rsid w:val="4B9A5CD8"/>
    <w:rsid w:val="4BB328F5"/>
    <w:rsid w:val="4C333CAF"/>
    <w:rsid w:val="4C40062D"/>
    <w:rsid w:val="4C81450A"/>
    <w:rsid w:val="4CA35AC9"/>
    <w:rsid w:val="4CA46E0E"/>
    <w:rsid w:val="4D3D691B"/>
    <w:rsid w:val="4DB43081"/>
    <w:rsid w:val="4DC1754C"/>
    <w:rsid w:val="4EE07EA5"/>
    <w:rsid w:val="4F0E4A13"/>
    <w:rsid w:val="4F1B3622"/>
    <w:rsid w:val="4F642884"/>
    <w:rsid w:val="4F9B5B7A"/>
    <w:rsid w:val="4FA468BB"/>
    <w:rsid w:val="4FD01CC8"/>
    <w:rsid w:val="4FD95020"/>
    <w:rsid w:val="50B1356A"/>
    <w:rsid w:val="51183927"/>
    <w:rsid w:val="51637DE3"/>
    <w:rsid w:val="52494514"/>
    <w:rsid w:val="528D1D0A"/>
    <w:rsid w:val="52B7716F"/>
    <w:rsid w:val="52CC1950"/>
    <w:rsid w:val="52E55A8A"/>
    <w:rsid w:val="52EA12F3"/>
    <w:rsid w:val="533B1B4E"/>
    <w:rsid w:val="53607807"/>
    <w:rsid w:val="538C5F06"/>
    <w:rsid w:val="53BA5797"/>
    <w:rsid w:val="53EC4BF7"/>
    <w:rsid w:val="54071A30"/>
    <w:rsid w:val="542D593B"/>
    <w:rsid w:val="543E477C"/>
    <w:rsid w:val="54413194"/>
    <w:rsid w:val="54442C85"/>
    <w:rsid w:val="545E2275"/>
    <w:rsid w:val="5482356F"/>
    <w:rsid w:val="550C37A2"/>
    <w:rsid w:val="56982E14"/>
    <w:rsid w:val="56BC21A9"/>
    <w:rsid w:val="57184310"/>
    <w:rsid w:val="577E025B"/>
    <w:rsid w:val="57A35F14"/>
    <w:rsid w:val="57CE11E3"/>
    <w:rsid w:val="58BA3FC4"/>
    <w:rsid w:val="58D5034F"/>
    <w:rsid w:val="591E1CF6"/>
    <w:rsid w:val="594554D5"/>
    <w:rsid w:val="594A6647"/>
    <w:rsid w:val="596811C3"/>
    <w:rsid w:val="59B166C6"/>
    <w:rsid w:val="59DD74BB"/>
    <w:rsid w:val="5A4E2167"/>
    <w:rsid w:val="5ACE14FA"/>
    <w:rsid w:val="5AF6275F"/>
    <w:rsid w:val="5B834092"/>
    <w:rsid w:val="5BA07B58"/>
    <w:rsid w:val="5C702869"/>
    <w:rsid w:val="5CDF354A"/>
    <w:rsid w:val="5CDF79EE"/>
    <w:rsid w:val="5D2B6790"/>
    <w:rsid w:val="5D777C27"/>
    <w:rsid w:val="5D994002"/>
    <w:rsid w:val="5DB744C7"/>
    <w:rsid w:val="5E7B3747"/>
    <w:rsid w:val="5E995A51"/>
    <w:rsid w:val="5F2B6F1B"/>
    <w:rsid w:val="5FD21144"/>
    <w:rsid w:val="60193217"/>
    <w:rsid w:val="60765F74"/>
    <w:rsid w:val="608F34D9"/>
    <w:rsid w:val="61475B62"/>
    <w:rsid w:val="61DF3FED"/>
    <w:rsid w:val="61F21F72"/>
    <w:rsid w:val="620F042E"/>
    <w:rsid w:val="624F1172"/>
    <w:rsid w:val="625946D7"/>
    <w:rsid w:val="625978FB"/>
    <w:rsid w:val="62AF748F"/>
    <w:rsid w:val="62DD22DA"/>
    <w:rsid w:val="62F827A2"/>
    <w:rsid w:val="640B10C9"/>
    <w:rsid w:val="641E704E"/>
    <w:rsid w:val="64591E34"/>
    <w:rsid w:val="6468334B"/>
    <w:rsid w:val="64835103"/>
    <w:rsid w:val="65036B29"/>
    <w:rsid w:val="65257F68"/>
    <w:rsid w:val="65953340"/>
    <w:rsid w:val="65A92947"/>
    <w:rsid w:val="65B337C6"/>
    <w:rsid w:val="65E971E8"/>
    <w:rsid w:val="661F2C0A"/>
    <w:rsid w:val="66AA2E1B"/>
    <w:rsid w:val="66D103A8"/>
    <w:rsid w:val="674548F2"/>
    <w:rsid w:val="677F7E04"/>
    <w:rsid w:val="67AC2BC3"/>
    <w:rsid w:val="67D85766"/>
    <w:rsid w:val="684B1603"/>
    <w:rsid w:val="68802085"/>
    <w:rsid w:val="68A13DAA"/>
    <w:rsid w:val="68AD09A1"/>
    <w:rsid w:val="690F0E48"/>
    <w:rsid w:val="69FA5E67"/>
    <w:rsid w:val="6A1A02B8"/>
    <w:rsid w:val="6B234F4A"/>
    <w:rsid w:val="6B547DD4"/>
    <w:rsid w:val="6C044D7B"/>
    <w:rsid w:val="6C506213"/>
    <w:rsid w:val="6D0957DE"/>
    <w:rsid w:val="6D2B6338"/>
    <w:rsid w:val="6D617FAC"/>
    <w:rsid w:val="6D824B84"/>
    <w:rsid w:val="6DD469CF"/>
    <w:rsid w:val="6DD662A4"/>
    <w:rsid w:val="6E677844"/>
    <w:rsid w:val="6F103A37"/>
    <w:rsid w:val="6F2A79E5"/>
    <w:rsid w:val="6F86358D"/>
    <w:rsid w:val="6F8A5598"/>
    <w:rsid w:val="6FF70753"/>
    <w:rsid w:val="704C4F43"/>
    <w:rsid w:val="705F6A24"/>
    <w:rsid w:val="706758D9"/>
    <w:rsid w:val="708C533F"/>
    <w:rsid w:val="70A24B63"/>
    <w:rsid w:val="70AB1C6A"/>
    <w:rsid w:val="70F03B20"/>
    <w:rsid w:val="711C76BD"/>
    <w:rsid w:val="717464FF"/>
    <w:rsid w:val="71775FF0"/>
    <w:rsid w:val="71CB1E97"/>
    <w:rsid w:val="71D23226"/>
    <w:rsid w:val="71D84CE0"/>
    <w:rsid w:val="71F80EDE"/>
    <w:rsid w:val="724D0AFE"/>
    <w:rsid w:val="72547E66"/>
    <w:rsid w:val="72BF37AA"/>
    <w:rsid w:val="72FA6ED8"/>
    <w:rsid w:val="7306762B"/>
    <w:rsid w:val="73124222"/>
    <w:rsid w:val="732D2E0A"/>
    <w:rsid w:val="737547B1"/>
    <w:rsid w:val="738E13CF"/>
    <w:rsid w:val="73B057E9"/>
    <w:rsid w:val="74387CB8"/>
    <w:rsid w:val="745522D9"/>
    <w:rsid w:val="74793E2D"/>
    <w:rsid w:val="7496678D"/>
    <w:rsid w:val="74975C19"/>
    <w:rsid w:val="74A76BEC"/>
    <w:rsid w:val="74F31210"/>
    <w:rsid w:val="75355FA6"/>
    <w:rsid w:val="754937FF"/>
    <w:rsid w:val="7564508F"/>
    <w:rsid w:val="759A7BFB"/>
    <w:rsid w:val="75A60C51"/>
    <w:rsid w:val="75C9322D"/>
    <w:rsid w:val="75D92DD5"/>
    <w:rsid w:val="7610431D"/>
    <w:rsid w:val="765B7C8E"/>
    <w:rsid w:val="76726D86"/>
    <w:rsid w:val="76BB24DB"/>
    <w:rsid w:val="76CA4E14"/>
    <w:rsid w:val="776120D2"/>
    <w:rsid w:val="77884AB3"/>
    <w:rsid w:val="77A45665"/>
    <w:rsid w:val="77B70EF4"/>
    <w:rsid w:val="77BE6726"/>
    <w:rsid w:val="77CD02EA"/>
    <w:rsid w:val="78324A1E"/>
    <w:rsid w:val="78857244"/>
    <w:rsid w:val="78CC4E73"/>
    <w:rsid w:val="79110AD8"/>
    <w:rsid w:val="79517126"/>
    <w:rsid w:val="79543311"/>
    <w:rsid w:val="79872B48"/>
    <w:rsid w:val="79D03447"/>
    <w:rsid w:val="79D264B9"/>
    <w:rsid w:val="79F75F20"/>
    <w:rsid w:val="7A3300AB"/>
    <w:rsid w:val="7AAE1477"/>
    <w:rsid w:val="7ABC4A73"/>
    <w:rsid w:val="7ABE07EB"/>
    <w:rsid w:val="7AD87AFF"/>
    <w:rsid w:val="7AEF6BF7"/>
    <w:rsid w:val="7AF34939"/>
    <w:rsid w:val="7B446F42"/>
    <w:rsid w:val="7BAD3EE4"/>
    <w:rsid w:val="7BED0186"/>
    <w:rsid w:val="7C131F69"/>
    <w:rsid w:val="7C4959DE"/>
    <w:rsid w:val="7D1907B1"/>
    <w:rsid w:val="7D770A66"/>
    <w:rsid w:val="7DC26844"/>
    <w:rsid w:val="7E290672"/>
    <w:rsid w:val="7E2E3EDA"/>
    <w:rsid w:val="7E851AA2"/>
    <w:rsid w:val="7EF40C80"/>
    <w:rsid w:val="7F7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0"/>
        <w:numId w:val="1"/>
      </w:numPr>
      <w:spacing w:before="360" w:line="240" w:lineRule="exact"/>
      <w:outlineLvl w:val="3"/>
    </w:pPr>
    <w:rPr>
      <w:rFonts w:ascii="宋体"/>
      <w:b/>
      <w:sz w:val="28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line="720" w:lineRule="exact"/>
      <w:ind w:firstLine="601"/>
    </w:pPr>
    <w:rPr>
      <w:rFonts w:ascii="宋体" w:hAnsi="宋体"/>
      <w:sz w:val="24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 w:ascii="Calibri" w:hAnsi="Calibri"/>
      <w:sz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left" w:pos="1050"/>
        <w:tab w:val="right" w:leader="dot" w:pos="9171"/>
      </w:tabs>
      <w:spacing w:line="560" w:lineRule="exact"/>
      <w:jc w:val="left"/>
    </w:pPr>
    <w:rPr>
      <w:rFonts w:ascii="宋体" w:hAnsi="宋体"/>
      <w:b/>
    </w:rPr>
  </w:style>
  <w:style w:type="paragraph" w:styleId="11">
    <w:name w:val="index heading"/>
    <w:basedOn w:val="1"/>
    <w:next w:val="12"/>
    <w:qFormat/>
    <w:uiPriority w:val="0"/>
    <w:rPr>
      <w:szCs w:val="20"/>
    </w:rPr>
  </w:style>
  <w:style w:type="paragraph" w:styleId="12">
    <w:name w:val="index 1"/>
    <w:basedOn w:val="1"/>
    <w:next w:val="1"/>
    <w:qFormat/>
    <w:uiPriority w:val="0"/>
  </w:style>
  <w:style w:type="paragraph" w:styleId="13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qFormat/>
    <w:uiPriority w:val="0"/>
    <w:rPr>
      <w:b/>
    </w:rPr>
  </w:style>
  <w:style w:type="paragraph" w:customStyle="1" w:styleId="18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0">
    <w:name w:val="样式3"/>
    <w:basedOn w:val="7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1">
    <w:name w:val="font41"/>
    <w:basedOn w:val="1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5596</Words>
  <Characters>5715</Characters>
  <Lines>16</Lines>
  <Paragraphs>11</Paragraphs>
  <TotalTime>0</TotalTime>
  <ScaleCrop>false</ScaleCrop>
  <LinksUpToDate>false</LinksUpToDate>
  <CharactersWithSpaces>7434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2019-05-29T09:40:00Z</dcterms:created>
  <dc:creator>华腾招标吴明珠</dc:creator>
  <cp:lastModifiedBy>DX</cp:lastModifiedBy>
  <dcterms:modified xsi:type="dcterms:W3CDTF">2022-07-01T03:02:44Z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107A6CAF94E04981BC4A830A96D3EC85</vt:lpwstr>
  </property>
</Properties>
</file>